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77017" w14:textId="0B722F22" w:rsidR="00805EA5" w:rsidRPr="00805EA5" w:rsidRDefault="00805EA5" w:rsidP="00805EA5">
      <w:pPr>
        <w:jc w:val="center"/>
        <w:rPr>
          <w:b/>
          <w:bCs/>
          <w:i/>
          <w:iCs/>
        </w:rPr>
      </w:pPr>
      <w:r w:rsidRPr="00805EA5">
        <w:rPr>
          <w:b/>
          <w:bCs/>
          <w:i/>
          <w:iCs/>
        </w:rPr>
        <w:t>DEUTSCHER LEICHTATHLETIK-VERBAND</w:t>
      </w:r>
    </w:p>
    <w:p w14:paraId="3686E4F9" w14:textId="77777777" w:rsidR="00805EA5" w:rsidRPr="003923F1" w:rsidRDefault="00805EA5" w:rsidP="00805EA5">
      <w:pPr>
        <w:jc w:val="center"/>
      </w:pPr>
    </w:p>
    <w:p w14:paraId="71D1A5D4" w14:textId="48A8CDA7" w:rsidR="00805EA5" w:rsidRPr="00805EA5" w:rsidRDefault="00805EA5" w:rsidP="00805EA5">
      <w:pPr>
        <w:jc w:val="center"/>
        <w:rPr>
          <w:b/>
          <w:bCs/>
        </w:rPr>
      </w:pPr>
      <w:r w:rsidRPr="00805EA5">
        <w:rPr>
          <w:b/>
          <w:bCs/>
        </w:rPr>
        <w:t>Antrag auf Genehmigung einer Sponsorenwerbung</w:t>
      </w:r>
      <w:r w:rsidRPr="00805EA5">
        <w:rPr>
          <w:b/>
          <w:bCs/>
        </w:rPr>
        <w:t xml:space="preserve"> </w:t>
      </w:r>
      <w:r w:rsidRPr="00805EA5">
        <w:rPr>
          <w:b/>
          <w:bCs/>
        </w:rPr>
        <w:t>auf der Wettkampfkleidung</w:t>
      </w:r>
    </w:p>
    <w:p w14:paraId="12D3B3D3" w14:textId="77777777" w:rsidR="00805EA5" w:rsidRPr="003923F1" w:rsidRDefault="00805EA5" w:rsidP="00805EA5"/>
    <w:p w14:paraId="5EA6583A" w14:textId="77777777" w:rsidR="00805EA5" w:rsidRPr="003923F1" w:rsidRDefault="00805EA5" w:rsidP="00805EA5"/>
    <w:p w14:paraId="2E939A37" w14:textId="09B4B29D" w:rsidR="00805EA5" w:rsidRPr="003923F1" w:rsidRDefault="00805EA5" w:rsidP="00805EA5">
      <w:r w:rsidRPr="003923F1">
        <w:t>An den Leichtathletik-Landesverband:</w:t>
      </w:r>
      <w:r w:rsidRPr="003923F1">
        <w:t xml:space="preserve"> </w:t>
      </w:r>
      <w:r w:rsidRPr="00805EA5">
        <w:rPr>
          <w:b/>
          <w:bCs/>
        </w:rPr>
        <w:t>BAYERN</w:t>
      </w:r>
      <w:r>
        <w:rPr>
          <w:b/>
          <w:bCs/>
        </w:rPr>
        <w:t xml:space="preserve"> (einzureichen an kallmeyer@blv-sport.de)</w:t>
      </w:r>
    </w:p>
    <w:p w14:paraId="6F8FEE18" w14:textId="77777777" w:rsidR="00805EA5" w:rsidRPr="003923F1" w:rsidRDefault="00805EA5" w:rsidP="00805EA5">
      <w:r w:rsidRPr="003923F1">
        <w:tab/>
      </w:r>
      <w:r w:rsidRPr="003923F1">
        <w:tab/>
      </w:r>
      <w:r w:rsidRPr="003923F1">
        <w:tab/>
      </w:r>
      <w:r w:rsidRPr="003923F1">
        <w:tab/>
      </w:r>
      <w:r w:rsidRPr="003923F1">
        <w:tab/>
      </w:r>
      <w:r w:rsidRPr="003923F1">
        <w:tab/>
      </w:r>
      <w:r w:rsidRPr="003923F1">
        <w:tab/>
      </w:r>
      <w:r w:rsidRPr="003923F1">
        <w:tab/>
      </w:r>
      <w:r w:rsidRPr="003923F1">
        <w:tab/>
      </w:r>
    </w:p>
    <w:p w14:paraId="7FADFECF" w14:textId="77777777" w:rsidR="00805EA5" w:rsidRPr="003923F1" w:rsidRDefault="00805EA5" w:rsidP="00805EA5"/>
    <w:p w14:paraId="51154136" w14:textId="77777777" w:rsidR="00805EA5" w:rsidRPr="003923F1" w:rsidRDefault="00805EA5" w:rsidP="00805EA5">
      <w:r w:rsidRPr="003923F1">
        <w:t>...........................................................................................................................................</w:t>
      </w:r>
    </w:p>
    <w:p w14:paraId="377391C1" w14:textId="77777777" w:rsidR="00805EA5" w:rsidRPr="003923F1" w:rsidRDefault="00805EA5" w:rsidP="00805EA5">
      <w:r w:rsidRPr="003923F1">
        <w:t>1. Antragsteller: (Name und Anschrift des Vereins)</w:t>
      </w:r>
    </w:p>
    <w:p w14:paraId="67AB6A7C" w14:textId="77777777" w:rsidR="00805EA5" w:rsidRPr="003923F1" w:rsidRDefault="00805EA5" w:rsidP="00805EA5"/>
    <w:p w14:paraId="3620FAED" w14:textId="77777777" w:rsidR="00805EA5" w:rsidRPr="003923F1" w:rsidRDefault="00805EA5" w:rsidP="00805EA5"/>
    <w:p w14:paraId="2A4734CF" w14:textId="77777777" w:rsidR="00805EA5" w:rsidRPr="003923F1" w:rsidRDefault="00805EA5" w:rsidP="00805EA5">
      <w:r w:rsidRPr="003923F1">
        <w:t>............................................................................................................................................</w:t>
      </w:r>
    </w:p>
    <w:p w14:paraId="08C1B375" w14:textId="77777777" w:rsidR="00805EA5" w:rsidRPr="003923F1" w:rsidRDefault="00805EA5" w:rsidP="00805EA5">
      <w:r w:rsidRPr="003923F1">
        <w:t>2. Vertragspartner: (Name und Anschrift des Sponsors)</w:t>
      </w:r>
    </w:p>
    <w:p w14:paraId="0A0E4335" w14:textId="77777777" w:rsidR="00805EA5" w:rsidRPr="003923F1" w:rsidRDefault="00805EA5" w:rsidP="00805EA5"/>
    <w:p w14:paraId="60350877" w14:textId="77777777" w:rsidR="00805EA5" w:rsidRPr="003923F1" w:rsidRDefault="00805EA5" w:rsidP="00805EA5"/>
    <w:p w14:paraId="6D92B09E" w14:textId="77777777" w:rsidR="00805EA5" w:rsidRPr="003923F1" w:rsidRDefault="00805EA5" w:rsidP="00805EA5">
      <w:r w:rsidRPr="003923F1">
        <w:t>............................................................................................................................................</w:t>
      </w:r>
    </w:p>
    <w:p w14:paraId="2F8E931D" w14:textId="77777777" w:rsidR="00805EA5" w:rsidRPr="003923F1" w:rsidRDefault="00805EA5" w:rsidP="00805EA5">
      <w:r w:rsidRPr="003923F1">
        <w:t>3. Art der Werbung: (Kopie des Werbungstext/Logos ist beizufügen)</w:t>
      </w:r>
    </w:p>
    <w:p w14:paraId="0BAE80CD" w14:textId="77777777" w:rsidR="00805EA5" w:rsidRPr="003923F1" w:rsidRDefault="00805EA5" w:rsidP="00805EA5"/>
    <w:p w14:paraId="408FF3F7" w14:textId="77777777" w:rsidR="00805EA5" w:rsidRPr="003923F1" w:rsidRDefault="00805EA5" w:rsidP="00805EA5"/>
    <w:p w14:paraId="6D8F2D1C" w14:textId="77777777" w:rsidR="00805EA5" w:rsidRPr="003923F1" w:rsidRDefault="00805EA5" w:rsidP="00805EA5">
      <w:r w:rsidRPr="003923F1">
        <w:t>............................................................................................................................................</w:t>
      </w:r>
    </w:p>
    <w:p w14:paraId="28C277F8" w14:textId="77777777" w:rsidR="00805EA5" w:rsidRPr="003923F1" w:rsidRDefault="00805EA5" w:rsidP="00805EA5">
      <w:r w:rsidRPr="003923F1">
        <w:t>4. Werbung im oder außerhalb des Vereinsnamens / oder Athletenwerbung (zutreffendes unterstreichen)</w:t>
      </w:r>
    </w:p>
    <w:p w14:paraId="4781350B" w14:textId="77777777" w:rsidR="00805EA5" w:rsidRPr="003923F1" w:rsidRDefault="00805EA5" w:rsidP="00805EA5"/>
    <w:p w14:paraId="42DCB991" w14:textId="77777777" w:rsidR="00805EA5" w:rsidRPr="003923F1" w:rsidRDefault="00805EA5" w:rsidP="00805EA5"/>
    <w:p w14:paraId="28C7CFF6" w14:textId="77777777" w:rsidR="00805EA5" w:rsidRPr="003923F1" w:rsidRDefault="00805EA5" w:rsidP="00805EA5">
      <w:r w:rsidRPr="003923F1">
        <w:t>............................................................................................................................................</w:t>
      </w:r>
    </w:p>
    <w:p w14:paraId="1481D382" w14:textId="77777777" w:rsidR="00805EA5" w:rsidRPr="003923F1" w:rsidRDefault="00805EA5" w:rsidP="00805EA5">
      <w:r w:rsidRPr="003923F1">
        <w:t>5. Vertragsbeginn und Vertragsdauer:</w:t>
      </w:r>
    </w:p>
    <w:p w14:paraId="539BCC1C" w14:textId="77777777" w:rsidR="00805EA5" w:rsidRPr="003923F1" w:rsidRDefault="00805EA5" w:rsidP="00805EA5"/>
    <w:p w14:paraId="1AF23C9E" w14:textId="2D410FF4" w:rsidR="00805EA5" w:rsidRDefault="00805EA5" w:rsidP="00805EA5"/>
    <w:p w14:paraId="340DDAEF" w14:textId="77777777" w:rsidR="00C60EFD" w:rsidRPr="003923F1" w:rsidRDefault="00C60EFD" w:rsidP="00805EA5"/>
    <w:p w14:paraId="5A0C4932" w14:textId="77777777" w:rsidR="00805EA5" w:rsidRPr="003923F1" w:rsidRDefault="00805EA5" w:rsidP="00805EA5">
      <w:r w:rsidRPr="003923F1">
        <w:t>...........................................................................................................................................</w:t>
      </w:r>
    </w:p>
    <w:p w14:paraId="359D836C" w14:textId="63E330CC" w:rsidR="00805EA5" w:rsidRPr="003923F1" w:rsidRDefault="00805EA5" w:rsidP="00805EA5">
      <w:r w:rsidRPr="003923F1">
        <w:t xml:space="preserve">Ort und Datum                                                 Stempel </w:t>
      </w:r>
      <w:r w:rsidR="00C60EFD">
        <w:t>oder</w:t>
      </w:r>
      <w:r w:rsidRPr="003923F1">
        <w:t xml:space="preserve"> Unterschrift des Antragstellers</w:t>
      </w:r>
    </w:p>
    <w:p w14:paraId="76C7889E" w14:textId="77777777" w:rsidR="00805EA5" w:rsidRPr="003923F1" w:rsidRDefault="00805EA5" w:rsidP="00805EA5"/>
    <w:p w14:paraId="5FD1130D" w14:textId="77777777" w:rsidR="00805EA5" w:rsidRPr="003923F1" w:rsidRDefault="00805EA5" w:rsidP="00805EA5"/>
    <w:p w14:paraId="72D4CB16" w14:textId="6D8FBC43" w:rsidR="00805EA5" w:rsidRPr="003923F1" w:rsidRDefault="00805EA5" w:rsidP="00805EA5">
      <w:r w:rsidRPr="003923F1">
        <w:t xml:space="preserve">Genehmigungsvermerk: Hierdurch wird die Genehmigung zu Verwendung des beantragten </w:t>
      </w:r>
      <w:proofErr w:type="spellStart"/>
      <w:r w:rsidRPr="003923F1">
        <w:t>Sponsornamens</w:t>
      </w:r>
      <w:proofErr w:type="spellEnd"/>
      <w:r w:rsidRPr="003923F1">
        <w:t xml:space="preserve"> innerhalb/außerhalb des Vereinsnamens nach (IWR Regel 8 </w:t>
      </w:r>
      <w:r w:rsidR="00C60EFD">
        <w:t>„</w:t>
      </w:r>
      <w:r w:rsidRPr="003923F1">
        <w:t>Nationale Bestimmungen</w:t>
      </w:r>
      <w:r w:rsidR="00C60EFD">
        <w:t>“</w:t>
      </w:r>
      <w:r w:rsidRPr="003923F1">
        <w:t>) auf der Wettkampfkleidung erteilt.</w:t>
      </w:r>
      <w:r w:rsidR="00C60EFD">
        <w:t xml:space="preserve"> </w:t>
      </w:r>
      <w:r w:rsidR="00C60EFD" w:rsidRPr="003923F1">
        <w:t>Die Werbung auf der gesamten Wettkampfkleidung unterliegt bei nationalen Veranstaltungen bzgl. der Anzahl und der Größe keiner Beschränkung.</w:t>
      </w:r>
    </w:p>
    <w:p w14:paraId="24536146" w14:textId="3E364156" w:rsidR="00805EA5" w:rsidRDefault="00805EA5" w:rsidP="00805EA5"/>
    <w:p w14:paraId="427568C4" w14:textId="77777777" w:rsidR="00C60EFD" w:rsidRDefault="00C60EFD" w:rsidP="00805EA5"/>
    <w:p w14:paraId="68800460" w14:textId="0C9752E2" w:rsidR="00805EA5" w:rsidRPr="003923F1" w:rsidRDefault="00805EA5" w:rsidP="00805EA5">
      <w:r w:rsidRPr="003923F1">
        <w:t>Mit der Genehmigung wird eine Genehmigungsgebühr von € 26.- per Rechnung erhoben.</w:t>
      </w:r>
    </w:p>
    <w:p w14:paraId="1234BA9C" w14:textId="77777777" w:rsidR="00805EA5" w:rsidRPr="003923F1" w:rsidRDefault="00805EA5" w:rsidP="00805EA5"/>
    <w:p w14:paraId="0BE79D16" w14:textId="77777777" w:rsidR="00805EA5" w:rsidRPr="003923F1" w:rsidRDefault="00805EA5" w:rsidP="00805EA5">
      <w:pPr>
        <w:pBdr>
          <w:bottom w:val="single" w:sz="12" w:space="1" w:color="auto"/>
        </w:pBdr>
      </w:pPr>
    </w:p>
    <w:p w14:paraId="497201F0" w14:textId="7286DB76" w:rsidR="00805EA5" w:rsidRPr="003923F1" w:rsidRDefault="00805EA5" w:rsidP="00805EA5">
      <w:r w:rsidRPr="003923F1">
        <w:t>Wird vom BLV ausgefüllt</w:t>
      </w:r>
      <w:r>
        <w:t>:</w:t>
      </w:r>
    </w:p>
    <w:p w14:paraId="35C141CF" w14:textId="77777777" w:rsidR="00805EA5" w:rsidRPr="003923F1" w:rsidRDefault="00805EA5" w:rsidP="00805EA5"/>
    <w:p w14:paraId="52067212" w14:textId="77777777" w:rsidR="00805EA5" w:rsidRPr="003923F1" w:rsidRDefault="00805EA5" w:rsidP="00805EA5"/>
    <w:p w14:paraId="5C530E81" w14:textId="77777777" w:rsidR="00805EA5" w:rsidRPr="003923F1" w:rsidRDefault="00805EA5" w:rsidP="00805EA5"/>
    <w:p w14:paraId="79604F44" w14:textId="3D1C9545" w:rsidR="00805EA5" w:rsidRPr="003923F1" w:rsidRDefault="00805EA5" w:rsidP="00805EA5">
      <w:r w:rsidRPr="003923F1">
        <w:t>.........................................</w:t>
      </w:r>
      <w:r>
        <w:t xml:space="preserve">              </w:t>
      </w:r>
      <w:r w:rsidRPr="003923F1">
        <w:t xml:space="preserve">..............................................  </w:t>
      </w:r>
    </w:p>
    <w:p w14:paraId="7ECDCCD3" w14:textId="3CA11AAB" w:rsidR="00805EA5" w:rsidRPr="003923F1" w:rsidRDefault="00805EA5" w:rsidP="00805EA5">
      <w:r w:rsidRPr="003923F1">
        <w:t xml:space="preserve">Ort und Datum                               Unterschrift                                            </w:t>
      </w:r>
      <w:r>
        <w:tab/>
        <w:t>Stempel</w:t>
      </w:r>
    </w:p>
    <w:p w14:paraId="3837B4DC" w14:textId="77777777" w:rsidR="00805EA5" w:rsidRPr="003923F1" w:rsidRDefault="00805EA5" w:rsidP="00805EA5"/>
    <w:p w14:paraId="58F0BA71" w14:textId="77777777" w:rsidR="00805EA5" w:rsidRPr="003923F1" w:rsidRDefault="00805EA5" w:rsidP="00805EA5"/>
    <w:p w14:paraId="2C502871" w14:textId="77777777" w:rsidR="00764A1B" w:rsidRPr="00FF02A5" w:rsidRDefault="00FF02A5" w:rsidP="00FF02A5">
      <w:pPr>
        <w:tabs>
          <w:tab w:val="left" w:pos="6270"/>
        </w:tabs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tab/>
      </w:r>
    </w:p>
    <w:sectPr w:rsidR="00764A1B" w:rsidRPr="00FF02A5" w:rsidSect="00026C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4"/>
      <w:pgMar w:top="1417" w:right="1417" w:bottom="1134" w:left="1417" w:header="720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DB9AB3" w14:textId="77777777" w:rsidR="00805EA5" w:rsidRDefault="00805EA5">
      <w:r>
        <w:separator/>
      </w:r>
    </w:p>
  </w:endnote>
  <w:endnote w:type="continuationSeparator" w:id="0">
    <w:p w14:paraId="1977253F" w14:textId="77777777" w:rsidR="00805EA5" w:rsidRDefault="00805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3DED4" w14:textId="77777777" w:rsidR="000017E3" w:rsidRDefault="000017E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FF3DA" w14:textId="77777777" w:rsidR="00BF4B74" w:rsidRPr="00C432CC" w:rsidRDefault="00BF4B74" w:rsidP="00BF4B74">
    <w:pPr>
      <w:jc w:val="center"/>
      <w:rPr>
        <w:rFonts w:asciiTheme="majorHAnsi" w:hAnsiTheme="majorHAnsi"/>
        <w:sz w:val="16"/>
        <w:szCs w:val="12"/>
      </w:rPr>
    </w:pPr>
    <w:r w:rsidRPr="00C432CC"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4E777D32" wp14:editId="590AD469">
              <wp:simplePos x="0" y="0"/>
              <wp:positionH relativeFrom="column">
                <wp:posOffset>-391795</wp:posOffset>
              </wp:positionH>
              <wp:positionV relativeFrom="paragraph">
                <wp:posOffset>-73025</wp:posOffset>
              </wp:positionV>
              <wp:extent cx="6589395" cy="0"/>
              <wp:effectExtent l="0" t="0" r="20955" b="19050"/>
              <wp:wrapNone/>
              <wp:docPr id="1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9395" cy="0"/>
                      </a:xfrm>
                      <a:prstGeom prst="line">
                        <a:avLst/>
                      </a:prstGeom>
                      <a:noFill/>
                      <a:ln w="9525" cmpd="sng">
                        <a:solidFill>
                          <a:schemeClr val="tx1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2A2C30" id="Line 12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85pt,-5.75pt" to="488pt,-5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" strokecolor="black [3213]"/>
          </w:pict>
        </mc:Fallback>
      </mc:AlternateContent>
    </w:r>
    <w:r w:rsidRPr="00C432CC">
      <w:rPr>
        <w:rFonts w:asciiTheme="majorHAnsi" w:hAnsiTheme="majorHAnsi"/>
        <w:sz w:val="16"/>
        <w:szCs w:val="12"/>
      </w:rPr>
      <w:t>Bayerischer Leichtathletik-Verband e.V. | Georg-Brauchle-Ring 93| 80992 München</w:t>
    </w:r>
  </w:p>
  <w:p w14:paraId="784ACCEE" w14:textId="77777777" w:rsidR="006A7546" w:rsidRPr="00C432CC" w:rsidRDefault="00026C02" w:rsidP="00BF4B74">
    <w:pPr>
      <w:pStyle w:val="Fuzeile"/>
      <w:jc w:val="center"/>
      <w:rPr>
        <w:rFonts w:asciiTheme="majorHAnsi" w:hAnsiTheme="majorHAnsi"/>
        <w:sz w:val="16"/>
      </w:rPr>
    </w:pPr>
    <w:r w:rsidRPr="00C432CC">
      <w:rPr>
        <w:rFonts w:asciiTheme="majorHAnsi" w:hAnsiTheme="majorHAnsi"/>
        <w:sz w:val="16"/>
      </w:rPr>
      <w:t>Telefon</w:t>
    </w:r>
    <w:r w:rsidR="00BF4B74" w:rsidRPr="00C432CC">
      <w:rPr>
        <w:rFonts w:asciiTheme="majorHAnsi" w:hAnsiTheme="majorHAnsi"/>
        <w:sz w:val="16"/>
      </w:rPr>
      <w:t xml:space="preserve"> 089 / 157 02 </w:t>
    </w:r>
    <w:r w:rsidRPr="00C432CC">
      <w:rPr>
        <w:rFonts w:asciiTheme="majorHAnsi" w:hAnsiTheme="majorHAnsi"/>
        <w:sz w:val="16"/>
      </w:rPr>
      <w:t>– 378 | Telef</w:t>
    </w:r>
    <w:r w:rsidR="00BF4B74" w:rsidRPr="00C432CC">
      <w:rPr>
        <w:rFonts w:asciiTheme="majorHAnsi" w:hAnsiTheme="majorHAnsi"/>
        <w:sz w:val="16"/>
      </w:rPr>
      <w:t xml:space="preserve">ax 089 / 157 02 </w:t>
    </w:r>
    <w:r w:rsidRPr="00C432CC">
      <w:rPr>
        <w:rFonts w:asciiTheme="majorHAnsi" w:hAnsiTheme="majorHAnsi"/>
        <w:sz w:val="16"/>
      </w:rPr>
      <w:t>–</w:t>
    </w:r>
    <w:r w:rsidR="00BF4B74" w:rsidRPr="00C432CC">
      <w:rPr>
        <w:rFonts w:asciiTheme="majorHAnsi" w:hAnsiTheme="majorHAnsi"/>
        <w:sz w:val="16"/>
      </w:rPr>
      <w:t xml:space="preserve"> 380</w:t>
    </w:r>
  </w:p>
  <w:p w14:paraId="68A4C563" w14:textId="77777777" w:rsidR="00026C02" w:rsidRPr="00C432CC" w:rsidRDefault="006A7546" w:rsidP="00BF4B74">
    <w:pPr>
      <w:pStyle w:val="Fuzeile"/>
      <w:jc w:val="center"/>
      <w:rPr>
        <w:rFonts w:asciiTheme="majorHAnsi" w:hAnsiTheme="majorHAnsi"/>
        <w:sz w:val="16"/>
      </w:rPr>
    </w:pPr>
    <w:r w:rsidRPr="00C432CC">
      <w:rPr>
        <w:rFonts w:asciiTheme="majorHAnsi" w:hAnsiTheme="majorHAnsi"/>
        <w:sz w:val="16"/>
      </w:rPr>
      <w:t xml:space="preserve">E-Mail info@blv-sport.de | </w:t>
    </w:r>
    <w:r w:rsidR="00026C02" w:rsidRPr="00C432CC">
      <w:rPr>
        <w:rFonts w:asciiTheme="majorHAnsi" w:hAnsiTheme="majorHAnsi"/>
        <w:sz w:val="16"/>
      </w:rPr>
      <w:t>www.blv-sport.de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338A0" w14:textId="77777777" w:rsidR="000017E3" w:rsidRDefault="000017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2C4C66" w14:textId="77777777" w:rsidR="00805EA5" w:rsidRDefault="00805EA5">
      <w:r>
        <w:separator/>
      </w:r>
    </w:p>
  </w:footnote>
  <w:footnote w:type="continuationSeparator" w:id="0">
    <w:p w14:paraId="0FF39274" w14:textId="77777777" w:rsidR="00805EA5" w:rsidRDefault="00805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827F2" w14:textId="77777777" w:rsidR="000017E3" w:rsidRDefault="000017E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007FB" w14:textId="77777777" w:rsidR="000B52CD" w:rsidRPr="007F78EC" w:rsidRDefault="000B52CD" w:rsidP="000B52CD">
    <w:pPr>
      <w:pStyle w:val="Kopfzeile"/>
      <w:tabs>
        <w:tab w:val="clear" w:pos="4536"/>
        <w:tab w:val="clear" w:pos="9072"/>
      </w:tabs>
      <w:rPr>
        <w:rFonts w:asciiTheme="majorHAnsi" w:hAnsiTheme="majorHAnsi"/>
        <w:b/>
        <w:i/>
        <w:sz w:val="36"/>
        <w:szCs w:val="28"/>
      </w:rPr>
    </w:pPr>
    <w:r w:rsidRPr="007F78EC">
      <w:rPr>
        <w:rFonts w:asciiTheme="majorHAnsi" w:hAnsiTheme="majorHAnsi"/>
        <w:b/>
        <w:i/>
        <w:noProof/>
        <w:color w:val="3366FF"/>
        <w:sz w:val="36"/>
        <w:szCs w:val="28"/>
      </w:rPr>
      <w:drawing>
        <wp:anchor distT="0" distB="0" distL="114300" distR="114300" simplePos="0" relativeHeight="251654656" behindDoc="0" locked="0" layoutInCell="1" allowOverlap="1" wp14:anchorId="51E1F3F7" wp14:editId="64593C9F">
          <wp:simplePos x="0" y="0"/>
          <wp:positionH relativeFrom="column">
            <wp:posOffset>4979035</wp:posOffset>
          </wp:positionH>
          <wp:positionV relativeFrom="paragraph">
            <wp:posOffset>25400</wp:posOffset>
          </wp:positionV>
          <wp:extent cx="1404620" cy="788670"/>
          <wp:effectExtent l="25400" t="0" r="0" b="0"/>
          <wp:wrapNone/>
          <wp:docPr id="10" name="Bild 10" descr="neues BLV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neues BLV Logo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620" cy="788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F78EC">
      <w:rPr>
        <w:rFonts w:asciiTheme="majorHAnsi" w:hAnsiTheme="majorHAnsi"/>
        <w:b/>
        <w:i/>
        <w:color w:val="3366FF"/>
        <w:sz w:val="36"/>
        <w:szCs w:val="28"/>
      </w:rPr>
      <w:t>BAYERISCHER LEICHTATHLETIK-VERBAND E.V.</w:t>
    </w:r>
  </w:p>
  <w:p w14:paraId="1F6F2145" w14:textId="77777777" w:rsidR="000B52CD" w:rsidRDefault="000B52CD" w:rsidP="000B52CD">
    <w:pPr>
      <w:pStyle w:val="Kopfzeile"/>
      <w:tabs>
        <w:tab w:val="clear" w:pos="4536"/>
        <w:tab w:val="clear" w:pos="9072"/>
        <w:tab w:val="left" w:pos="7938"/>
      </w:tabs>
      <w:rPr>
        <w:i/>
        <w:sz w:val="14"/>
        <w:szCs w:val="14"/>
      </w:rPr>
    </w:pPr>
  </w:p>
  <w:p w14:paraId="055C1BED" w14:textId="77777777" w:rsidR="000B52CD" w:rsidRDefault="000B52CD" w:rsidP="000B52CD">
    <w:pPr>
      <w:pStyle w:val="Kopfzeile"/>
      <w:tabs>
        <w:tab w:val="clear" w:pos="4536"/>
        <w:tab w:val="clear" w:pos="9072"/>
        <w:tab w:val="left" w:pos="7938"/>
      </w:tabs>
      <w:rPr>
        <w:i/>
        <w:sz w:val="14"/>
        <w:szCs w:val="14"/>
      </w:rPr>
    </w:pPr>
  </w:p>
  <w:p w14:paraId="39A80DFE" w14:textId="77777777" w:rsidR="000B52CD" w:rsidRDefault="000B52CD" w:rsidP="000B52CD">
    <w:pPr>
      <w:pStyle w:val="Kopfzeile"/>
      <w:tabs>
        <w:tab w:val="clear" w:pos="4536"/>
        <w:tab w:val="clear" w:pos="9072"/>
        <w:tab w:val="left" w:pos="7938"/>
      </w:tabs>
      <w:rPr>
        <w:i/>
        <w:sz w:val="14"/>
        <w:szCs w:val="14"/>
      </w:rPr>
    </w:pPr>
  </w:p>
  <w:p w14:paraId="7F2D9A44" w14:textId="77777777" w:rsidR="000B52CD" w:rsidRDefault="000B52CD" w:rsidP="000B52CD">
    <w:pPr>
      <w:pStyle w:val="Kopfzeile"/>
      <w:tabs>
        <w:tab w:val="clear" w:pos="4536"/>
        <w:tab w:val="clear" w:pos="9072"/>
        <w:tab w:val="left" w:pos="7938"/>
      </w:tabs>
      <w:rPr>
        <w:i/>
        <w:sz w:val="14"/>
        <w:szCs w:val="14"/>
      </w:rPr>
    </w:pPr>
  </w:p>
  <w:p w14:paraId="13843078" w14:textId="77777777" w:rsidR="000B52CD" w:rsidRDefault="000B52CD" w:rsidP="000B52CD">
    <w:pPr>
      <w:pStyle w:val="Kopfzeile"/>
      <w:tabs>
        <w:tab w:val="clear" w:pos="4536"/>
        <w:tab w:val="clear" w:pos="9072"/>
        <w:tab w:val="left" w:pos="7938"/>
      </w:tabs>
      <w:rPr>
        <w:rFonts w:ascii="Verdana" w:hAnsi="Verdana" w:cs="Tahoma"/>
        <w:sz w:val="12"/>
        <w:szCs w:val="12"/>
      </w:rPr>
    </w:pPr>
  </w:p>
  <w:p w14:paraId="5144388B" w14:textId="77777777" w:rsidR="000B52CD" w:rsidRDefault="000B52CD" w:rsidP="000B52CD">
    <w:pPr>
      <w:pStyle w:val="Kopfzeile"/>
      <w:tabs>
        <w:tab w:val="clear" w:pos="4536"/>
        <w:tab w:val="clear" w:pos="9072"/>
        <w:tab w:val="left" w:pos="7938"/>
      </w:tabs>
      <w:rPr>
        <w:rFonts w:ascii="Verdana" w:hAnsi="Verdana" w:cs="Tahoma"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EC1F3" w14:textId="77777777" w:rsidR="000017E3" w:rsidRDefault="000017E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A04A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322415AE"/>
    <w:lvl w:ilvl="0">
      <w:numFmt w:val="bullet"/>
      <w:lvlText w:val="*"/>
      <w:lvlJc w:val="left"/>
    </w:lvl>
  </w:abstractNum>
  <w:abstractNum w:abstractNumId="2" w15:restartNumberingAfterBreak="0">
    <w:nsid w:val="1E653760"/>
    <w:multiLevelType w:val="multilevel"/>
    <w:tmpl w:val="573E79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460037"/>
    <w:multiLevelType w:val="multilevel"/>
    <w:tmpl w:val="CA780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62A1F9D"/>
    <w:multiLevelType w:val="hybridMultilevel"/>
    <w:tmpl w:val="C1E4CD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11F59"/>
    <w:multiLevelType w:val="multilevel"/>
    <w:tmpl w:val="3656F9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68B7492"/>
    <w:multiLevelType w:val="multilevel"/>
    <w:tmpl w:val="8BB8B31E"/>
    <w:lvl w:ilvl="0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7" w15:restartNumberingAfterBreak="0">
    <w:nsid w:val="499D5DCB"/>
    <w:multiLevelType w:val="hybridMultilevel"/>
    <w:tmpl w:val="ED6A9EC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C15FBA"/>
    <w:multiLevelType w:val="multilevel"/>
    <w:tmpl w:val="CA780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9FB4B63"/>
    <w:multiLevelType w:val="multilevel"/>
    <w:tmpl w:val="AF4434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E007AC3"/>
    <w:multiLevelType w:val="hybridMultilevel"/>
    <w:tmpl w:val="0BDA219A"/>
    <w:lvl w:ilvl="0" w:tplc="C5D6538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40145F"/>
    <w:multiLevelType w:val="hybridMultilevel"/>
    <w:tmpl w:val="69706C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9"/>
  </w:num>
  <w:num w:numId="8">
    <w:abstractNumId w:val="10"/>
  </w:num>
  <w:num w:numId="9">
    <w:abstractNumId w:val="4"/>
  </w:num>
  <w:num w:numId="10">
    <w:abstractNumId w:val="0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embedSystemFonts/>
  <w:bordersDoNotSurroundHeader/>
  <w:bordersDoNotSurroundFooter/>
  <w:activeWritingStyle w:appName="MSWord" w:lang="de-DE" w:vendorID="64" w:dllVersion="6" w:nlCheck="1" w:checkStyle="0"/>
  <w:activeWritingStyle w:appName="MSWord" w:lang="de-DE" w:vendorID="64" w:dllVersion="4096" w:nlCheck="1" w:checkStyle="0"/>
  <w:proofState w:spelling="clean" w:grammar="clean"/>
  <w:attachedTemplate r:id="rId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EA5"/>
    <w:rsid w:val="000017E3"/>
    <w:rsid w:val="00026C02"/>
    <w:rsid w:val="000440C7"/>
    <w:rsid w:val="000B52CD"/>
    <w:rsid w:val="000C73ED"/>
    <w:rsid w:val="00121CDE"/>
    <w:rsid w:val="001755D9"/>
    <w:rsid w:val="001804DD"/>
    <w:rsid w:val="00191487"/>
    <w:rsid w:val="00195155"/>
    <w:rsid w:val="001E3443"/>
    <w:rsid w:val="00234AE0"/>
    <w:rsid w:val="00287425"/>
    <w:rsid w:val="003350B3"/>
    <w:rsid w:val="003B7807"/>
    <w:rsid w:val="003F6BC7"/>
    <w:rsid w:val="004B5840"/>
    <w:rsid w:val="004E4DBD"/>
    <w:rsid w:val="00530FF1"/>
    <w:rsid w:val="005A0BB1"/>
    <w:rsid w:val="005B7A7A"/>
    <w:rsid w:val="005D0C0E"/>
    <w:rsid w:val="006777E0"/>
    <w:rsid w:val="006A7546"/>
    <w:rsid w:val="006D7E85"/>
    <w:rsid w:val="00733309"/>
    <w:rsid w:val="00734DD4"/>
    <w:rsid w:val="00764A1B"/>
    <w:rsid w:val="007C312B"/>
    <w:rsid w:val="007E5A46"/>
    <w:rsid w:val="007F78EC"/>
    <w:rsid w:val="00805EA5"/>
    <w:rsid w:val="00844E04"/>
    <w:rsid w:val="008662D0"/>
    <w:rsid w:val="00870421"/>
    <w:rsid w:val="008C226B"/>
    <w:rsid w:val="008C33C7"/>
    <w:rsid w:val="008F1E64"/>
    <w:rsid w:val="00927894"/>
    <w:rsid w:val="00944C42"/>
    <w:rsid w:val="009567AF"/>
    <w:rsid w:val="00995803"/>
    <w:rsid w:val="009C43AB"/>
    <w:rsid w:val="00A00BAB"/>
    <w:rsid w:val="00A5435C"/>
    <w:rsid w:val="00AB215C"/>
    <w:rsid w:val="00AE7B06"/>
    <w:rsid w:val="00B61CEE"/>
    <w:rsid w:val="00B970FC"/>
    <w:rsid w:val="00BD1BEA"/>
    <w:rsid w:val="00BF4B74"/>
    <w:rsid w:val="00C432CC"/>
    <w:rsid w:val="00C60EFD"/>
    <w:rsid w:val="00C85032"/>
    <w:rsid w:val="00CB78E9"/>
    <w:rsid w:val="00D061C3"/>
    <w:rsid w:val="00D67216"/>
    <w:rsid w:val="00DA3652"/>
    <w:rsid w:val="00DA6974"/>
    <w:rsid w:val="00DB38F1"/>
    <w:rsid w:val="00E4264A"/>
    <w:rsid w:val="00E53120"/>
    <w:rsid w:val="00E734A5"/>
    <w:rsid w:val="00EA00D2"/>
    <w:rsid w:val="00EE6D0F"/>
    <w:rsid w:val="00F06282"/>
    <w:rsid w:val="00F41CC3"/>
    <w:rsid w:val="00F76435"/>
    <w:rsid w:val="00FB00B4"/>
    <w:rsid w:val="00FE4C7F"/>
    <w:rsid w:val="00FF02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BFF557"/>
  <w15:docId w15:val="{17F35EFA-7555-CE43-9771-39BD644B7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805EA5"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pPr>
      <w:keepNext/>
      <w:ind w:firstLine="142"/>
      <w:outlineLvl w:val="1"/>
    </w:pPr>
    <w:rPr>
      <w:rFonts w:ascii="Times New Roman" w:hAnsi="Times New Roman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paragraph" w:styleId="Sprechblasentext">
    <w:name w:val="Balloon Text"/>
    <w:basedOn w:val="Standard"/>
    <w:semiHidden/>
    <w:rsid w:val="008364A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D061C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B7807"/>
    <w:pPr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42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tinkallmeyer/OneDrive%20-%20Bayerischer%20Leichtathletik-Verband/Templates.localized/BLV%20ohne%20Sponsoren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26C54F-FB15-1E42-A369-59F483247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BLV ohne Sponsoren.dotx</Template>
  <TotalTime>0</TotalTime>
  <Pages>1</Pages>
  <Words>134</Words>
  <Characters>1852</Characters>
  <Application>Microsoft Office Word</Application>
  <DocSecurity>0</DocSecurity>
  <Lines>53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BLV</vt:lpstr>
    </vt:vector>
  </TitlesOfParts>
  <Manager/>
  <Company>BLV</Company>
  <LinksUpToDate>false</LinksUpToDate>
  <CharactersWithSpaces>2113</CharactersWithSpaces>
  <SharedDoc>false</SharedDoc>
  <HyperlinkBase/>
  <HLinks>
    <vt:vector size="24" baseType="variant">
      <vt:variant>
        <vt:i4>7078007</vt:i4>
      </vt:variant>
      <vt:variant>
        <vt:i4>-1</vt:i4>
      </vt:variant>
      <vt:variant>
        <vt:i4>2058</vt:i4>
      </vt:variant>
      <vt:variant>
        <vt:i4>1</vt:i4>
      </vt:variant>
      <vt:variant>
        <vt:lpwstr>neues BLV Logo</vt:lpwstr>
      </vt:variant>
      <vt:variant>
        <vt:lpwstr/>
      </vt:variant>
      <vt:variant>
        <vt:i4>3014716</vt:i4>
      </vt:variant>
      <vt:variant>
        <vt:i4>-1</vt:i4>
      </vt:variant>
      <vt:variant>
        <vt:i4>2062</vt:i4>
      </vt:variant>
      <vt:variant>
        <vt:i4>1</vt:i4>
      </vt:variant>
      <vt:variant>
        <vt:lpwstr>DAK_Logo_RGB</vt:lpwstr>
      </vt:variant>
      <vt:variant>
        <vt:lpwstr/>
      </vt:variant>
      <vt:variant>
        <vt:i4>1507361</vt:i4>
      </vt:variant>
      <vt:variant>
        <vt:i4>-1</vt:i4>
      </vt:variant>
      <vt:variant>
        <vt:i4>2064</vt:i4>
      </vt:variant>
      <vt:variant>
        <vt:i4>1</vt:i4>
      </vt:variant>
      <vt:variant>
        <vt:lpwstr>logo_erhardsport</vt:lpwstr>
      </vt:variant>
      <vt:variant>
        <vt:lpwstr/>
      </vt:variant>
      <vt:variant>
        <vt:i4>6488152</vt:i4>
      </vt:variant>
      <vt:variant>
        <vt:i4>-1</vt:i4>
      </vt:variant>
      <vt:variant>
        <vt:i4>2066</vt:i4>
      </vt:variant>
      <vt:variant>
        <vt:i4>1</vt:i4>
      </vt:variant>
      <vt:variant>
        <vt:lpwstr>nike-swoosh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Trikotwerbung</dc:title>
  <dc:subject/>
  <dc:creator>Martin Kallmeyer</dc:creator>
  <cp:keywords/>
  <dc:description/>
  <cp:lastModifiedBy>Martin Kallmeyer</cp:lastModifiedBy>
  <cp:revision>1</cp:revision>
  <cp:lastPrinted>2016-03-08T10:03:00Z</cp:lastPrinted>
  <dcterms:created xsi:type="dcterms:W3CDTF">2021-04-14T09:13:00Z</dcterms:created>
  <dcterms:modified xsi:type="dcterms:W3CDTF">2021-04-14T09:21:00Z</dcterms:modified>
  <cp:category/>
</cp:coreProperties>
</file>