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2E43A" w14:textId="77777777" w:rsidR="00940D22" w:rsidRPr="00940D22" w:rsidRDefault="00940D22" w:rsidP="00940D22">
      <w:pPr>
        <w:rPr>
          <w:rFonts w:asciiTheme="majorHAnsi" w:hAnsiTheme="majorHAnsi" w:cstheme="majorHAnsi"/>
          <w:sz w:val="28"/>
        </w:rPr>
      </w:pPr>
    </w:p>
    <w:p w14:paraId="66AC3AAC" w14:textId="69D8E332" w:rsidR="00940D22" w:rsidRPr="00940D22" w:rsidRDefault="00434C25" w:rsidP="00940D22">
      <w:pPr>
        <w:rPr>
          <w:rFonts w:asciiTheme="majorHAnsi" w:hAnsiTheme="majorHAnsi" w:cstheme="majorHAnsi"/>
          <w:b/>
          <w:bCs/>
          <w:sz w:val="28"/>
        </w:rPr>
      </w:pPr>
      <w:r>
        <w:rPr>
          <w:rFonts w:asciiTheme="majorHAnsi" w:hAnsiTheme="majorHAnsi" w:cstheme="majorHAnsi"/>
          <w:b/>
          <w:bCs/>
          <w:sz w:val="28"/>
        </w:rPr>
        <w:t>Sonderstartantrag</w:t>
      </w:r>
      <w:r w:rsidR="00940D22" w:rsidRPr="00940D22">
        <w:rPr>
          <w:rFonts w:asciiTheme="majorHAnsi" w:hAnsiTheme="majorHAnsi" w:cstheme="majorHAnsi"/>
          <w:b/>
          <w:bCs/>
          <w:sz w:val="28"/>
        </w:rPr>
        <w:t xml:space="preserve"> zur Teilnahme an Bayerischen Meisterschaften ohne vorliegende Qualifikationsleistung</w:t>
      </w:r>
      <w:r>
        <w:rPr>
          <w:rFonts w:asciiTheme="majorHAnsi" w:hAnsiTheme="majorHAnsi" w:cstheme="majorHAnsi"/>
          <w:b/>
          <w:bCs/>
          <w:sz w:val="28"/>
        </w:rPr>
        <w:t xml:space="preserve"> oder fehlender Rahmenbedingungen</w:t>
      </w:r>
    </w:p>
    <w:p w14:paraId="25D6F95B" w14:textId="2AB8981D" w:rsidR="00940D22" w:rsidRPr="00940D22" w:rsidRDefault="00940D22" w:rsidP="00940D22">
      <w:pPr>
        <w:rPr>
          <w:rFonts w:asciiTheme="majorHAnsi" w:hAnsiTheme="majorHAnsi" w:cstheme="majorHAnsi"/>
          <w:sz w:val="28"/>
        </w:rPr>
      </w:pPr>
    </w:p>
    <w:p w14:paraId="374BFBAA" w14:textId="33082A51" w:rsidR="00FE64D2" w:rsidRDefault="00273EE7" w:rsidP="00940D22">
      <w:pPr>
        <w:pStyle w:val="Listenabsatz"/>
        <w:numPr>
          <w:ilvl w:val="0"/>
          <w:numId w:val="13"/>
        </w:num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Sonderstartgenehmigungen werden </w:t>
      </w:r>
      <w:r w:rsidR="00F006F9">
        <w:rPr>
          <w:rFonts w:asciiTheme="majorHAnsi" w:hAnsiTheme="majorHAnsi" w:cstheme="majorHAnsi"/>
          <w:szCs w:val="24"/>
        </w:rPr>
        <w:t xml:space="preserve">nur </w:t>
      </w:r>
      <w:r>
        <w:rPr>
          <w:rFonts w:asciiTheme="majorHAnsi" w:hAnsiTheme="majorHAnsi" w:cstheme="majorHAnsi"/>
          <w:szCs w:val="24"/>
        </w:rPr>
        <w:t xml:space="preserve">sehr </w:t>
      </w:r>
      <w:r w:rsidR="008064D9">
        <w:rPr>
          <w:rFonts w:asciiTheme="majorHAnsi" w:hAnsiTheme="majorHAnsi" w:cstheme="majorHAnsi"/>
          <w:szCs w:val="24"/>
        </w:rPr>
        <w:t>restriktiv genehmigt. Es mü</w:t>
      </w:r>
      <w:r w:rsidR="00F66FC8">
        <w:rPr>
          <w:rFonts w:asciiTheme="majorHAnsi" w:hAnsiTheme="majorHAnsi" w:cstheme="majorHAnsi"/>
          <w:szCs w:val="24"/>
        </w:rPr>
        <w:t xml:space="preserve">ssen Gründe vorliegen, die nicht im Verhalten </w:t>
      </w:r>
      <w:r w:rsidR="000A52B0">
        <w:rPr>
          <w:rFonts w:asciiTheme="majorHAnsi" w:hAnsiTheme="majorHAnsi" w:cstheme="majorHAnsi"/>
          <w:szCs w:val="24"/>
        </w:rPr>
        <w:t xml:space="preserve">bzw. in der Verantwortung des </w:t>
      </w:r>
      <w:r w:rsidR="005018A0">
        <w:rPr>
          <w:rFonts w:asciiTheme="majorHAnsi" w:hAnsiTheme="majorHAnsi" w:cstheme="majorHAnsi"/>
          <w:szCs w:val="24"/>
        </w:rPr>
        <w:t>Sportlers liegen.</w:t>
      </w:r>
      <w:r>
        <w:rPr>
          <w:rFonts w:asciiTheme="majorHAnsi" w:hAnsiTheme="majorHAnsi" w:cstheme="majorHAnsi"/>
          <w:szCs w:val="24"/>
        </w:rPr>
        <w:t xml:space="preserve"> </w:t>
      </w:r>
    </w:p>
    <w:p w14:paraId="5E236620" w14:textId="09164B1B" w:rsidR="00940D22" w:rsidRPr="00940D22" w:rsidRDefault="00E6517E" w:rsidP="00940D22">
      <w:pPr>
        <w:pStyle w:val="Listenabsatz"/>
        <w:numPr>
          <w:ilvl w:val="0"/>
          <w:numId w:val="13"/>
        </w:num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Dieser A</w:t>
      </w:r>
      <w:r w:rsidR="00940D22" w:rsidRPr="00940D22">
        <w:rPr>
          <w:rFonts w:asciiTheme="majorHAnsi" w:hAnsiTheme="majorHAnsi" w:cstheme="majorHAnsi"/>
          <w:szCs w:val="24"/>
        </w:rPr>
        <w:t>ntr</w:t>
      </w:r>
      <w:r>
        <w:rPr>
          <w:rFonts w:asciiTheme="majorHAnsi" w:hAnsiTheme="majorHAnsi" w:cstheme="majorHAnsi"/>
          <w:szCs w:val="24"/>
        </w:rPr>
        <w:t>a</w:t>
      </w:r>
      <w:r w:rsidR="00940D22" w:rsidRPr="00940D22">
        <w:rPr>
          <w:rFonts w:asciiTheme="majorHAnsi" w:hAnsiTheme="majorHAnsi" w:cstheme="majorHAnsi"/>
          <w:szCs w:val="24"/>
        </w:rPr>
        <w:t xml:space="preserve">g </w:t>
      </w:r>
      <w:r>
        <w:rPr>
          <w:rFonts w:asciiTheme="majorHAnsi" w:hAnsiTheme="majorHAnsi" w:cstheme="majorHAnsi"/>
          <w:szCs w:val="24"/>
        </w:rPr>
        <w:t xml:space="preserve">ist </w:t>
      </w:r>
      <w:r w:rsidR="00940D22" w:rsidRPr="00940D22">
        <w:rPr>
          <w:rFonts w:asciiTheme="majorHAnsi" w:hAnsiTheme="majorHAnsi" w:cstheme="majorHAnsi"/>
          <w:szCs w:val="24"/>
        </w:rPr>
        <w:t xml:space="preserve">an </w:t>
      </w:r>
      <w:hyperlink r:id="rId8" w:history="1">
        <w:r w:rsidR="00940D22" w:rsidRPr="00940D22">
          <w:rPr>
            <w:rStyle w:val="Hyperlink"/>
            <w:rFonts w:asciiTheme="majorHAnsi" w:hAnsiTheme="majorHAnsi" w:cstheme="majorHAnsi"/>
            <w:szCs w:val="24"/>
          </w:rPr>
          <w:t>Martin Kallmeyer</w:t>
        </w:r>
      </w:hyperlink>
      <w:r w:rsidR="00940D22" w:rsidRPr="00940D22">
        <w:rPr>
          <w:rFonts w:asciiTheme="majorHAnsi" w:hAnsiTheme="majorHAnsi" w:cstheme="majorHAnsi"/>
          <w:szCs w:val="24"/>
        </w:rPr>
        <w:t xml:space="preserve"> </w:t>
      </w:r>
      <w:r>
        <w:rPr>
          <w:rFonts w:asciiTheme="majorHAnsi" w:hAnsiTheme="majorHAnsi" w:cstheme="majorHAnsi"/>
          <w:szCs w:val="24"/>
        </w:rPr>
        <w:t xml:space="preserve">per Mail </w:t>
      </w:r>
      <w:r w:rsidR="00940D22" w:rsidRPr="00940D22">
        <w:rPr>
          <w:rFonts w:asciiTheme="majorHAnsi" w:hAnsiTheme="majorHAnsi" w:cstheme="majorHAnsi"/>
          <w:szCs w:val="24"/>
        </w:rPr>
        <w:t xml:space="preserve">einzureichen. </w:t>
      </w:r>
      <w:r w:rsidR="00940D22">
        <w:rPr>
          <w:rFonts w:asciiTheme="majorHAnsi" w:hAnsiTheme="majorHAnsi" w:cstheme="majorHAnsi"/>
          <w:szCs w:val="24"/>
        </w:rPr>
        <w:t>Die Entscheidung</w:t>
      </w:r>
      <w:r>
        <w:rPr>
          <w:rFonts w:asciiTheme="majorHAnsi" w:hAnsiTheme="majorHAnsi" w:cstheme="majorHAnsi"/>
          <w:szCs w:val="24"/>
        </w:rPr>
        <w:t xml:space="preserve"> wird vom hauptamtlichen Mitarbeiter Veranstaltungsmanagement, den Vi</w:t>
      </w:r>
      <w:r w:rsidR="00434C25">
        <w:rPr>
          <w:rFonts w:asciiTheme="majorHAnsi" w:hAnsiTheme="majorHAnsi" w:cstheme="majorHAnsi"/>
          <w:szCs w:val="24"/>
        </w:rPr>
        <w:t>zepräsidenten Sport</w:t>
      </w:r>
      <w:r>
        <w:rPr>
          <w:rFonts w:asciiTheme="majorHAnsi" w:hAnsiTheme="majorHAnsi" w:cstheme="majorHAnsi"/>
          <w:szCs w:val="24"/>
        </w:rPr>
        <w:t xml:space="preserve"> und Wettkampforganisation</w:t>
      </w:r>
      <w:r w:rsidR="00434C25">
        <w:rPr>
          <w:rFonts w:asciiTheme="majorHAnsi" w:hAnsiTheme="majorHAnsi" w:cstheme="majorHAnsi"/>
          <w:szCs w:val="24"/>
        </w:rPr>
        <w:t xml:space="preserve">, dem </w:t>
      </w:r>
      <w:proofErr w:type="spellStart"/>
      <w:r>
        <w:rPr>
          <w:rFonts w:asciiTheme="majorHAnsi" w:hAnsiTheme="majorHAnsi" w:cstheme="majorHAnsi"/>
          <w:szCs w:val="24"/>
        </w:rPr>
        <w:t>jew</w:t>
      </w:r>
      <w:proofErr w:type="spellEnd"/>
      <w:r>
        <w:rPr>
          <w:rFonts w:asciiTheme="majorHAnsi" w:hAnsiTheme="majorHAnsi" w:cstheme="majorHAnsi"/>
          <w:szCs w:val="24"/>
        </w:rPr>
        <w:t>. Wettkampfleiter und dem hauptamtlichen Teamleiter</w:t>
      </w:r>
      <w:r w:rsidR="00940D22">
        <w:rPr>
          <w:rFonts w:asciiTheme="majorHAnsi" w:hAnsiTheme="majorHAnsi" w:cstheme="majorHAnsi"/>
          <w:szCs w:val="24"/>
        </w:rPr>
        <w:t xml:space="preserve"> gefällt</w:t>
      </w:r>
      <w:r w:rsidR="00F72DC1">
        <w:rPr>
          <w:rFonts w:asciiTheme="majorHAnsi" w:hAnsiTheme="majorHAnsi" w:cstheme="majorHAnsi"/>
          <w:szCs w:val="24"/>
        </w:rPr>
        <w:t>.</w:t>
      </w:r>
    </w:p>
    <w:p w14:paraId="21C1FD8F" w14:textId="273058A9" w:rsidR="00940D22" w:rsidRPr="00940D22" w:rsidRDefault="00E6517E" w:rsidP="00940D22">
      <w:pPr>
        <w:pStyle w:val="Listenabsatz"/>
        <w:numPr>
          <w:ilvl w:val="0"/>
          <w:numId w:val="13"/>
        </w:num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Zusätzlich zum Antrag hat die Meldung über LADV (mit Kommentar „Sonderstartantrag“) zu erfolgen.</w:t>
      </w:r>
    </w:p>
    <w:p w14:paraId="49AAD75B" w14:textId="13AC2D61" w:rsidR="00940D22" w:rsidRDefault="00940D22" w:rsidP="00940D22">
      <w:pPr>
        <w:pStyle w:val="Listenabsatz"/>
        <w:numPr>
          <w:ilvl w:val="0"/>
          <w:numId w:val="13"/>
        </w:num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Für einen </w:t>
      </w:r>
      <w:r w:rsidR="00E6517E">
        <w:rPr>
          <w:rFonts w:asciiTheme="majorHAnsi" w:hAnsiTheme="majorHAnsi" w:cstheme="majorHAnsi"/>
          <w:szCs w:val="24"/>
        </w:rPr>
        <w:t>Sonderstartantrag</w:t>
      </w:r>
      <w:r>
        <w:rPr>
          <w:rFonts w:asciiTheme="majorHAnsi" w:hAnsiTheme="majorHAnsi" w:cstheme="majorHAnsi"/>
          <w:szCs w:val="24"/>
        </w:rPr>
        <w:t xml:space="preserve"> </w:t>
      </w:r>
      <w:r w:rsidR="00E6517E">
        <w:rPr>
          <w:rFonts w:asciiTheme="majorHAnsi" w:hAnsiTheme="majorHAnsi" w:cstheme="majorHAnsi"/>
          <w:szCs w:val="24"/>
        </w:rPr>
        <w:t xml:space="preserve">wird eine Gebühr </w:t>
      </w:r>
      <w:r w:rsidR="00F72DC1">
        <w:rPr>
          <w:rFonts w:asciiTheme="majorHAnsi" w:hAnsiTheme="majorHAnsi" w:cstheme="majorHAnsi"/>
          <w:szCs w:val="24"/>
        </w:rPr>
        <w:t>von 1</w:t>
      </w:r>
      <w:r w:rsidRPr="00940D22">
        <w:rPr>
          <w:rFonts w:asciiTheme="majorHAnsi" w:hAnsiTheme="majorHAnsi" w:cstheme="majorHAnsi"/>
          <w:szCs w:val="24"/>
        </w:rPr>
        <w:t>0€</w:t>
      </w:r>
      <w:r w:rsidR="00F72DC1">
        <w:rPr>
          <w:rFonts w:asciiTheme="majorHAnsi" w:hAnsiTheme="majorHAnsi" w:cstheme="majorHAnsi"/>
          <w:szCs w:val="24"/>
        </w:rPr>
        <w:t xml:space="preserve"> fällig (Berechnung mit den Meldegebühren).</w:t>
      </w:r>
    </w:p>
    <w:p w14:paraId="590DDCF3" w14:textId="0CACC782" w:rsidR="00B6298C" w:rsidRPr="00940D22" w:rsidRDefault="00B6298C" w:rsidP="00940D22">
      <w:pPr>
        <w:pStyle w:val="Listenabsatz"/>
        <w:numPr>
          <w:ilvl w:val="0"/>
          <w:numId w:val="13"/>
        </w:num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Ein genehmigter Start erfolgt immer außer Wertung („</w:t>
      </w:r>
      <w:proofErr w:type="spellStart"/>
      <w:r>
        <w:rPr>
          <w:rFonts w:asciiTheme="majorHAnsi" w:hAnsiTheme="majorHAnsi" w:cstheme="majorHAnsi"/>
          <w:szCs w:val="24"/>
        </w:rPr>
        <w:t>aW</w:t>
      </w:r>
      <w:proofErr w:type="spellEnd"/>
      <w:r>
        <w:rPr>
          <w:rFonts w:asciiTheme="majorHAnsi" w:hAnsiTheme="majorHAnsi" w:cstheme="majorHAnsi"/>
          <w:szCs w:val="24"/>
        </w:rPr>
        <w:t>“)</w:t>
      </w:r>
    </w:p>
    <w:p w14:paraId="72651DA3" w14:textId="3A148E28" w:rsidR="00940D22" w:rsidRPr="00940D22" w:rsidRDefault="00940D22" w:rsidP="00940D22">
      <w:pPr>
        <w:rPr>
          <w:rFonts w:asciiTheme="majorHAnsi" w:hAnsiTheme="majorHAnsi" w:cstheme="majorHAnsi"/>
          <w:sz w:val="28"/>
        </w:rPr>
      </w:pPr>
    </w:p>
    <w:p w14:paraId="7E2BCE3B" w14:textId="3EE7E6E6" w:rsidR="00940D22" w:rsidRPr="00940D22" w:rsidRDefault="00940D22" w:rsidP="00940D22">
      <w:pPr>
        <w:rPr>
          <w:rFonts w:asciiTheme="majorHAnsi" w:hAnsiTheme="majorHAnsi" w:cstheme="majorHAnsi"/>
          <w:sz w:val="28"/>
        </w:rPr>
      </w:pPr>
      <w:r w:rsidRPr="00940D22">
        <w:rPr>
          <w:rFonts w:asciiTheme="majorHAnsi" w:hAnsiTheme="majorHAnsi" w:cstheme="majorHAnsi"/>
          <w:sz w:val="28"/>
        </w:rPr>
        <w:t>Athlet/in:</w:t>
      </w:r>
      <w:r w:rsidRPr="00940D22">
        <w:rPr>
          <w:rFonts w:asciiTheme="majorHAnsi" w:hAnsiTheme="majorHAnsi" w:cstheme="majorHAnsi"/>
          <w:sz w:val="28"/>
        </w:rPr>
        <w:tab/>
      </w:r>
      <w:r w:rsidRPr="00940D22">
        <w:rPr>
          <w:rFonts w:asciiTheme="majorHAnsi" w:hAnsiTheme="majorHAnsi" w:cstheme="majorHAnsi"/>
          <w:sz w:val="28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40D22">
        <w:rPr>
          <w:rFonts w:asciiTheme="majorHAnsi" w:hAnsiTheme="majorHAnsi" w:cstheme="majorHAnsi"/>
          <w:sz w:val="28"/>
          <w:highlight w:val="lightGray"/>
        </w:rPr>
        <w:instrText xml:space="preserve"> FORMTEXT </w:instrText>
      </w:r>
      <w:r w:rsidRPr="00940D22">
        <w:rPr>
          <w:rFonts w:asciiTheme="majorHAnsi" w:hAnsiTheme="majorHAnsi" w:cstheme="majorHAnsi"/>
          <w:sz w:val="28"/>
          <w:highlight w:val="lightGray"/>
        </w:rPr>
      </w:r>
      <w:r w:rsidRPr="00940D22">
        <w:rPr>
          <w:rFonts w:asciiTheme="majorHAnsi" w:hAnsiTheme="majorHAnsi" w:cstheme="majorHAnsi"/>
          <w:sz w:val="28"/>
          <w:highlight w:val="lightGray"/>
        </w:rPr>
        <w:fldChar w:fldCharType="separate"/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sz w:val="28"/>
          <w:highlight w:val="lightGray"/>
        </w:rPr>
        <w:fldChar w:fldCharType="end"/>
      </w:r>
      <w:r w:rsidRPr="00940D22">
        <w:rPr>
          <w:rFonts w:asciiTheme="majorHAnsi" w:hAnsiTheme="majorHAnsi" w:cstheme="majorHAnsi"/>
          <w:sz w:val="28"/>
        </w:rPr>
        <w:tab/>
      </w:r>
      <w:r w:rsidR="00F72DC1">
        <w:rPr>
          <w:rFonts w:asciiTheme="majorHAnsi" w:hAnsiTheme="majorHAnsi" w:cstheme="majorHAnsi"/>
          <w:sz w:val="28"/>
        </w:rPr>
        <w:tab/>
      </w:r>
      <w:proofErr w:type="spellStart"/>
      <w:r w:rsidRPr="00940D22">
        <w:rPr>
          <w:rFonts w:asciiTheme="majorHAnsi" w:hAnsiTheme="majorHAnsi" w:cstheme="majorHAnsi"/>
          <w:sz w:val="28"/>
        </w:rPr>
        <w:t>Jg</w:t>
      </w:r>
      <w:proofErr w:type="spellEnd"/>
      <w:r w:rsidRPr="00940D22">
        <w:rPr>
          <w:rFonts w:asciiTheme="majorHAnsi" w:hAnsiTheme="majorHAnsi" w:cstheme="majorHAnsi"/>
          <w:sz w:val="28"/>
        </w:rPr>
        <w:t xml:space="preserve">: </w:t>
      </w:r>
      <w:r w:rsidRPr="00940D22">
        <w:rPr>
          <w:rFonts w:asciiTheme="majorHAnsi" w:hAnsiTheme="majorHAnsi" w:cstheme="majorHAnsi"/>
          <w:sz w:val="28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940D22">
        <w:rPr>
          <w:rFonts w:asciiTheme="majorHAnsi" w:hAnsiTheme="majorHAnsi" w:cstheme="majorHAnsi"/>
          <w:sz w:val="28"/>
          <w:highlight w:val="lightGray"/>
        </w:rPr>
        <w:instrText xml:space="preserve"> FORMTEXT </w:instrText>
      </w:r>
      <w:r w:rsidRPr="00940D22">
        <w:rPr>
          <w:rFonts w:asciiTheme="majorHAnsi" w:hAnsiTheme="majorHAnsi" w:cstheme="majorHAnsi"/>
          <w:sz w:val="28"/>
          <w:highlight w:val="lightGray"/>
        </w:rPr>
      </w:r>
      <w:r w:rsidRPr="00940D22">
        <w:rPr>
          <w:rFonts w:asciiTheme="majorHAnsi" w:hAnsiTheme="majorHAnsi" w:cstheme="majorHAnsi"/>
          <w:sz w:val="28"/>
          <w:highlight w:val="lightGray"/>
        </w:rPr>
        <w:fldChar w:fldCharType="separate"/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sz w:val="28"/>
          <w:highlight w:val="lightGray"/>
        </w:rPr>
        <w:fldChar w:fldCharType="end"/>
      </w:r>
      <w:bookmarkEnd w:id="0"/>
    </w:p>
    <w:p w14:paraId="7193BB58" w14:textId="77777777" w:rsidR="00940D22" w:rsidRPr="00940D22" w:rsidRDefault="00940D22" w:rsidP="00940D22">
      <w:pPr>
        <w:rPr>
          <w:rFonts w:asciiTheme="majorHAnsi" w:hAnsiTheme="majorHAnsi" w:cstheme="majorHAnsi"/>
          <w:sz w:val="28"/>
        </w:rPr>
      </w:pPr>
    </w:p>
    <w:p w14:paraId="4B87205F" w14:textId="03B0B8B7" w:rsidR="00940D22" w:rsidRPr="00940D22" w:rsidRDefault="00940D22" w:rsidP="00940D22">
      <w:pPr>
        <w:rPr>
          <w:rFonts w:asciiTheme="majorHAnsi" w:hAnsiTheme="majorHAnsi" w:cstheme="majorHAnsi"/>
          <w:sz w:val="28"/>
        </w:rPr>
      </w:pPr>
      <w:r w:rsidRPr="00940D22">
        <w:rPr>
          <w:rFonts w:asciiTheme="majorHAnsi" w:hAnsiTheme="majorHAnsi" w:cstheme="majorHAnsi"/>
          <w:sz w:val="28"/>
        </w:rPr>
        <w:t>Verein:</w:t>
      </w:r>
      <w:r w:rsidRPr="00940D22">
        <w:rPr>
          <w:rFonts w:asciiTheme="majorHAnsi" w:hAnsiTheme="majorHAnsi" w:cstheme="majorHAnsi"/>
          <w:sz w:val="28"/>
        </w:rPr>
        <w:tab/>
      </w:r>
      <w:r w:rsidRPr="00940D22">
        <w:rPr>
          <w:rFonts w:asciiTheme="majorHAnsi" w:hAnsiTheme="majorHAnsi" w:cstheme="majorHAnsi"/>
          <w:sz w:val="28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940D22">
        <w:rPr>
          <w:rFonts w:asciiTheme="majorHAnsi" w:hAnsiTheme="majorHAnsi" w:cstheme="majorHAnsi"/>
          <w:sz w:val="28"/>
          <w:highlight w:val="lightGray"/>
        </w:rPr>
        <w:instrText xml:space="preserve"> FORMTEXT </w:instrText>
      </w:r>
      <w:r w:rsidRPr="00940D22">
        <w:rPr>
          <w:rFonts w:asciiTheme="majorHAnsi" w:hAnsiTheme="majorHAnsi" w:cstheme="majorHAnsi"/>
          <w:sz w:val="28"/>
          <w:highlight w:val="lightGray"/>
        </w:rPr>
      </w:r>
      <w:r w:rsidRPr="00940D22">
        <w:rPr>
          <w:rFonts w:asciiTheme="majorHAnsi" w:hAnsiTheme="majorHAnsi" w:cstheme="majorHAnsi"/>
          <w:sz w:val="28"/>
          <w:highlight w:val="lightGray"/>
        </w:rPr>
        <w:fldChar w:fldCharType="separate"/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sz w:val="28"/>
          <w:highlight w:val="lightGray"/>
        </w:rPr>
        <w:fldChar w:fldCharType="end"/>
      </w:r>
      <w:bookmarkEnd w:id="1"/>
    </w:p>
    <w:p w14:paraId="19F1AAAA" w14:textId="77777777" w:rsidR="00940D22" w:rsidRPr="00940D22" w:rsidRDefault="00940D22" w:rsidP="00940D22">
      <w:pPr>
        <w:rPr>
          <w:rFonts w:asciiTheme="majorHAnsi" w:hAnsiTheme="majorHAnsi" w:cstheme="majorHAnsi"/>
          <w:sz w:val="28"/>
        </w:rPr>
      </w:pPr>
    </w:p>
    <w:p w14:paraId="672D008A" w14:textId="28AEFA47" w:rsidR="00940D22" w:rsidRPr="00940D22" w:rsidRDefault="00940D22" w:rsidP="00940D22">
      <w:pPr>
        <w:rPr>
          <w:rFonts w:asciiTheme="majorHAnsi" w:hAnsiTheme="majorHAnsi" w:cstheme="majorHAnsi"/>
          <w:sz w:val="28"/>
        </w:rPr>
      </w:pPr>
      <w:r w:rsidRPr="00940D22">
        <w:rPr>
          <w:rFonts w:asciiTheme="majorHAnsi" w:hAnsiTheme="majorHAnsi" w:cstheme="majorHAnsi"/>
          <w:sz w:val="28"/>
        </w:rPr>
        <w:t>Meisterschaft:</w:t>
      </w:r>
      <w:r w:rsidRPr="00940D22">
        <w:rPr>
          <w:rFonts w:asciiTheme="majorHAnsi" w:hAnsiTheme="majorHAnsi" w:cstheme="majorHAnsi"/>
          <w:sz w:val="28"/>
        </w:rPr>
        <w:tab/>
      </w:r>
      <w:r w:rsidRPr="00940D22">
        <w:rPr>
          <w:rFonts w:asciiTheme="majorHAnsi" w:hAnsiTheme="majorHAnsi" w:cstheme="majorHAnsi"/>
          <w:sz w:val="28"/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940D22">
        <w:rPr>
          <w:rFonts w:asciiTheme="majorHAnsi" w:hAnsiTheme="majorHAnsi" w:cstheme="majorHAnsi"/>
          <w:sz w:val="28"/>
          <w:highlight w:val="lightGray"/>
        </w:rPr>
        <w:instrText xml:space="preserve"> FORMTEXT </w:instrText>
      </w:r>
      <w:r w:rsidRPr="00940D22">
        <w:rPr>
          <w:rFonts w:asciiTheme="majorHAnsi" w:hAnsiTheme="majorHAnsi" w:cstheme="majorHAnsi"/>
          <w:sz w:val="28"/>
          <w:highlight w:val="lightGray"/>
        </w:rPr>
      </w:r>
      <w:r w:rsidRPr="00940D22">
        <w:rPr>
          <w:rFonts w:asciiTheme="majorHAnsi" w:hAnsiTheme="majorHAnsi" w:cstheme="majorHAnsi"/>
          <w:sz w:val="28"/>
          <w:highlight w:val="lightGray"/>
        </w:rPr>
        <w:fldChar w:fldCharType="separate"/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sz w:val="28"/>
          <w:highlight w:val="lightGray"/>
        </w:rPr>
        <w:fldChar w:fldCharType="end"/>
      </w:r>
      <w:bookmarkEnd w:id="2"/>
    </w:p>
    <w:p w14:paraId="447AA498" w14:textId="77777777" w:rsidR="00940D22" w:rsidRPr="00940D22" w:rsidRDefault="00940D22" w:rsidP="00940D22">
      <w:pPr>
        <w:rPr>
          <w:rFonts w:asciiTheme="majorHAnsi" w:hAnsiTheme="majorHAnsi" w:cstheme="majorHAnsi"/>
          <w:sz w:val="28"/>
        </w:rPr>
      </w:pPr>
    </w:p>
    <w:p w14:paraId="30093BBA" w14:textId="33F1DA57" w:rsidR="00940D22" w:rsidRPr="00940D22" w:rsidRDefault="00940D22" w:rsidP="00940D22">
      <w:pPr>
        <w:rPr>
          <w:rFonts w:asciiTheme="majorHAnsi" w:hAnsiTheme="majorHAnsi" w:cstheme="majorHAnsi"/>
          <w:sz w:val="28"/>
        </w:rPr>
      </w:pPr>
      <w:r w:rsidRPr="00940D22">
        <w:rPr>
          <w:rFonts w:asciiTheme="majorHAnsi" w:hAnsiTheme="majorHAnsi" w:cstheme="majorHAnsi"/>
          <w:sz w:val="28"/>
        </w:rPr>
        <w:t xml:space="preserve">am: </w:t>
      </w:r>
      <w:r w:rsidRPr="00940D22">
        <w:rPr>
          <w:rFonts w:asciiTheme="majorHAnsi" w:hAnsiTheme="majorHAnsi" w:cstheme="majorHAnsi"/>
          <w:sz w:val="28"/>
          <w:highlight w:val="lightGray"/>
        </w:rPr>
        <w:fldChar w:fldCharType="begin">
          <w:ffData>
            <w:name w:val="Text5"/>
            <w:enabled/>
            <w:calcOnExit w:val="0"/>
            <w:textInput>
              <w:type w:val="date"/>
              <w:format w:val="dd.MM.yy"/>
            </w:textInput>
          </w:ffData>
        </w:fldChar>
      </w:r>
      <w:bookmarkStart w:id="3" w:name="Text5"/>
      <w:r w:rsidRPr="00940D22">
        <w:rPr>
          <w:rFonts w:asciiTheme="majorHAnsi" w:hAnsiTheme="majorHAnsi" w:cstheme="majorHAnsi"/>
          <w:sz w:val="28"/>
          <w:highlight w:val="lightGray"/>
        </w:rPr>
        <w:instrText xml:space="preserve"> FORMTEXT </w:instrText>
      </w:r>
      <w:r w:rsidRPr="00940D22">
        <w:rPr>
          <w:rFonts w:asciiTheme="majorHAnsi" w:hAnsiTheme="majorHAnsi" w:cstheme="majorHAnsi"/>
          <w:sz w:val="28"/>
          <w:highlight w:val="lightGray"/>
        </w:rPr>
      </w:r>
      <w:r w:rsidRPr="00940D22">
        <w:rPr>
          <w:rFonts w:asciiTheme="majorHAnsi" w:hAnsiTheme="majorHAnsi" w:cstheme="majorHAnsi"/>
          <w:sz w:val="28"/>
          <w:highlight w:val="lightGray"/>
        </w:rPr>
        <w:fldChar w:fldCharType="separate"/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sz w:val="28"/>
          <w:highlight w:val="lightGray"/>
        </w:rPr>
        <w:fldChar w:fldCharType="end"/>
      </w:r>
      <w:bookmarkEnd w:id="3"/>
      <w:r w:rsidRPr="00940D22">
        <w:rPr>
          <w:rFonts w:asciiTheme="majorHAnsi" w:hAnsiTheme="majorHAnsi" w:cstheme="majorHAnsi"/>
          <w:sz w:val="28"/>
        </w:rPr>
        <w:tab/>
        <w:t>in:</w:t>
      </w:r>
      <w:r w:rsidR="00F72DC1">
        <w:rPr>
          <w:rFonts w:asciiTheme="majorHAnsi" w:hAnsiTheme="majorHAnsi" w:cstheme="majorHAnsi"/>
          <w:sz w:val="28"/>
        </w:rPr>
        <w:t xml:space="preserve"> </w:t>
      </w:r>
      <w:r w:rsidRPr="00940D22">
        <w:rPr>
          <w:rFonts w:asciiTheme="majorHAnsi" w:hAnsiTheme="majorHAnsi" w:cstheme="majorHAnsi"/>
          <w:sz w:val="28"/>
          <w:highlight w:val="lightGray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940D22">
        <w:rPr>
          <w:rFonts w:asciiTheme="majorHAnsi" w:hAnsiTheme="majorHAnsi" w:cstheme="majorHAnsi"/>
          <w:sz w:val="28"/>
          <w:highlight w:val="lightGray"/>
        </w:rPr>
        <w:instrText xml:space="preserve"> FORMTEXT </w:instrText>
      </w:r>
      <w:r w:rsidRPr="00940D22">
        <w:rPr>
          <w:rFonts w:asciiTheme="majorHAnsi" w:hAnsiTheme="majorHAnsi" w:cstheme="majorHAnsi"/>
          <w:sz w:val="28"/>
          <w:highlight w:val="lightGray"/>
        </w:rPr>
      </w:r>
      <w:r w:rsidRPr="00940D22">
        <w:rPr>
          <w:rFonts w:asciiTheme="majorHAnsi" w:hAnsiTheme="majorHAnsi" w:cstheme="majorHAnsi"/>
          <w:sz w:val="28"/>
          <w:highlight w:val="lightGray"/>
        </w:rPr>
        <w:fldChar w:fldCharType="separate"/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sz w:val="28"/>
          <w:highlight w:val="lightGray"/>
        </w:rPr>
        <w:fldChar w:fldCharType="end"/>
      </w:r>
      <w:bookmarkEnd w:id="4"/>
      <w:r w:rsidRPr="00940D22">
        <w:rPr>
          <w:rFonts w:asciiTheme="majorHAnsi" w:hAnsiTheme="majorHAnsi" w:cstheme="majorHAnsi"/>
          <w:sz w:val="28"/>
        </w:rPr>
        <w:tab/>
        <w:t xml:space="preserve">AK: </w:t>
      </w:r>
      <w:r w:rsidRPr="00940D22">
        <w:rPr>
          <w:rFonts w:asciiTheme="majorHAnsi" w:hAnsiTheme="majorHAnsi" w:cstheme="majorHAnsi"/>
          <w:sz w:val="28"/>
          <w:highlight w:val="lightGray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940D22">
        <w:rPr>
          <w:rFonts w:asciiTheme="majorHAnsi" w:hAnsiTheme="majorHAnsi" w:cstheme="majorHAnsi"/>
          <w:sz w:val="28"/>
          <w:highlight w:val="lightGray"/>
        </w:rPr>
        <w:instrText xml:space="preserve"> FORMTEXT </w:instrText>
      </w:r>
      <w:r w:rsidRPr="00940D22">
        <w:rPr>
          <w:rFonts w:asciiTheme="majorHAnsi" w:hAnsiTheme="majorHAnsi" w:cstheme="majorHAnsi"/>
          <w:sz w:val="28"/>
          <w:highlight w:val="lightGray"/>
        </w:rPr>
      </w:r>
      <w:r w:rsidRPr="00940D22">
        <w:rPr>
          <w:rFonts w:asciiTheme="majorHAnsi" w:hAnsiTheme="majorHAnsi" w:cstheme="majorHAnsi"/>
          <w:sz w:val="28"/>
          <w:highlight w:val="lightGray"/>
        </w:rPr>
        <w:fldChar w:fldCharType="separate"/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sz w:val="28"/>
          <w:highlight w:val="lightGray"/>
        </w:rPr>
        <w:fldChar w:fldCharType="end"/>
      </w:r>
      <w:bookmarkEnd w:id="5"/>
      <w:r w:rsidRPr="00940D22">
        <w:rPr>
          <w:rFonts w:asciiTheme="majorHAnsi" w:hAnsiTheme="majorHAnsi" w:cstheme="majorHAnsi"/>
          <w:sz w:val="28"/>
        </w:rPr>
        <w:tab/>
        <w:t xml:space="preserve">Disziplin: </w:t>
      </w:r>
      <w:r w:rsidRPr="00940D22">
        <w:rPr>
          <w:rFonts w:asciiTheme="majorHAnsi" w:hAnsiTheme="majorHAnsi" w:cstheme="majorHAnsi"/>
          <w:sz w:val="28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40D22">
        <w:rPr>
          <w:rFonts w:asciiTheme="majorHAnsi" w:hAnsiTheme="majorHAnsi" w:cstheme="majorHAnsi"/>
          <w:sz w:val="28"/>
          <w:highlight w:val="lightGray"/>
        </w:rPr>
        <w:instrText xml:space="preserve"> FORMTEXT </w:instrText>
      </w:r>
      <w:r w:rsidRPr="00940D22">
        <w:rPr>
          <w:rFonts w:asciiTheme="majorHAnsi" w:hAnsiTheme="majorHAnsi" w:cstheme="majorHAnsi"/>
          <w:sz w:val="28"/>
          <w:highlight w:val="lightGray"/>
        </w:rPr>
      </w:r>
      <w:r w:rsidRPr="00940D22">
        <w:rPr>
          <w:rFonts w:asciiTheme="majorHAnsi" w:hAnsiTheme="majorHAnsi" w:cstheme="majorHAnsi"/>
          <w:sz w:val="28"/>
          <w:highlight w:val="lightGray"/>
        </w:rPr>
        <w:fldChar w:fldCharType="separate"/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sz w:val="28"/>
          <w:highlight w:val="lightGray"/>
        </w:rPr>
        <w:fldChar w:fldCharType="end"/>
      </w:r>
    </w:p>
    <w:p w14:paraId="6D45269C" w14:textId="77777777" w:rsidR="00940D22" w:rsidRPr="00940D22" w:rsidRDefault="00940D22" w:rsidP="00940D22">
      <w:pPr>
        <w:rPr>
          <w:rFonts w:asciiTheme="majorHAnsi" w:hAnsiTheme="majorHAnsi" w:cstheme="majorHAnsi"/>
          <w:sz w:val="24"/>
        </w:rPr>
      </w:pPr>
      <w:r w:rsidRPr="00940D22">
        <w:rPr>
          <w:rFonts w:asciiTheme="majorHAnsi" w:hAnsiTheme="majorHAnsi" w:cstheme="majorHAnsi"/>
          <w:sz w:val="24"/>
        </w:rPr>
        <w:t xml:space="preserve">   </w:t>
      </w:r>
    </w:p>
    <w:p w14:paraId="232FACF5" w14:textId="7FF20254" w:rsidR="00940D22" w:rsidRPr="00940D22" w:rsidRDefault="00940D22" w:rsidP="00940D22">
      <w:pPr>
        <w:rPr>
          <w:rFonts w:asciiTheme="majorHAnsi" w:hAnsiTheme="majorHAnsi" w:cstheme="majorHAnsi"/>
          <w:sz w:val="28"/>
        </w:rPr>
      </w:pPr>
      <w:r w:rsidRPr="00F72DC1">
        <w:rPr>
          <w:rFonts w:asciiTheme="majorHAnsi" w:hAnsiTheme="majorHAnsi" w:cstheme="majorHAnsi"/>
          <w:b/>
          <w:bCs/>
          <w:sz w:val="28"/>
        </w:rPr>
        <w:t>Grund für fehlende Qualifikationsleistung</w:t>
      </w:r>
      <w:r w:rsidRPr="00940D22">
        <w:rPr>
          <w:rFonts w:asciiTheme="majorHAnsi" w:hAnsiTheme="majorHAnsi" w:cstheme="majorHAnsi"/>
          <w:sz w:val="28"/>
        </w:rPr>
        <w:t>:</w:t>
      </w:r>
      <w:r w:rsidR="00F72DC1">
        <w:rPr>
          <w:rFonts w:asciiTheme="majorHAnsi" w:hAnsiTheme="majorHAnsi" w:cstheme="majorHAnsi"/>
          <w:sz w:val="28"/>
        </w:rPr>
        <w:t xml:space="preserve"> </w:t>
      </w:r>
      <w:r w:rsidRPr="00940D22">
        <w:rPr>
          <w:rFonts w:asciiTheme="majorHAnsi" w:hAnsiTheme="majorHAnsi" w:cstheme="majorHAnsi"/>
          <w:sz w:val="28"/>
          <w:highlight w:val="lightGray"/>
        </w:rPr>
        <w:fldChar w:fldCharType="begin">
          <w:ffData>
            <w:name w:val="Text8"/>
            <w:enabled/>
            <w:calcOnExit w:val="0"/>
            <w:textInput>
              <w:maxLength w:val="64"/>
            </w:textInput>
          </w:ffData>
        </w:fldChar>
      </w:r>
      <w:bookmarkStart w:id="6" w:name="Text8"/>
      <w:r w:rsidRPr="00940D22">
        <w:rPr>
          <w:rFonts w:asciiTheme="majorHAnsi" w:hAnsiTheme="majorHAnsi" w:cstheme="majorHAnsi"/>
          <w:sz w:val="28"/>
          <w:highlight w:val="lightGray"/>
        </w:rPr>
        <w:instrText xml:space="preserve"> FORMTEXT </w:instrText>
      </w:r>
      <w:r w:rsidRPr="00940D22">
        <w:rPr>
          <w:rFonts w:asciiTheme="majorHAnsi" w:hAnsiTheme="majorHAnsi" w:cstheme="majorHAnsi"/>
          <w:sz w:val="28"/>
          <w:highlight w:val="lightGray"/>
        </w:rPr>
      </w:r>
      <w:r w:rsidRPr="00940D22">
        <w:rPr>
          <w:rFonts w:asciiTheme="majorHAnsi" w:hAnsiTheme="majorHAnsi" w:cstheme="majorHAnsi"/>
          <w:sz w:val="28"/>
          <w:highlight w:val="lightGray"/>
        </w:rPr>
        <w:fldChar w:fldCharType="separate"/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sz w:val="28"/>
          <w:highlight w:val="lightGray"/>
        </w:rPr>
        <w:fldChar w:fldCharType="end"/>
      </w:r>
      <w:bookmarkEnd w:id="6"/>
    </w:p>
    <w:p w14:paraId="770AF2FD" w14:textId="77777777" w:rsidR="00940D22" w:rsidRPr="00940D22" w:rsidRDefault="00940D22" w:rsidP="00940D22">
      <w:pPr>
        <w:rPr>
          <w:rFonts w:asciiTheme="majorHAnsi" w:hAnsiTheme="majorHAnsi" w:cstheme="majorHAnsi"/>
          <w:sz w:val="28"/>
        </w:rPr>
      </w:pPr>
    </w:p>
    <w:p w14:paraId="7A18D8C1" w14:textId="402D0174" w:rsidR="00940D22" w:rsidRPr="00940D22" w:rsidRDefault="00940D22" w:rsidP="00940D22">
      <w:pPr>
        <w:rPr>
          <w:rFonts w:asciiTheme="majorHAnsi" w:hAnsiTheme="majorHAnsi" w:cstheme="majorHAnsi"/>
          <w:sz w:val="28"/>
        </w:rPr>
      </w:pPr>
      <w:r w:rsidRPr="00940D22">
        <w:rPr>
          <w:rFonts w:asciiTheme="majorHAnsi" w:hAnsiTheme="majorHAnsi" w:cstheme="majorHAnsi"/>
          <w:sz w:val="28"/>
        </w:rPr>
        <w:t xml:space="preserve">Antragsteller: </w:t>
      </w:r>
      <w:r w:rsidRPr="00940D22">
        <w:rPr>
          <w:rFonts w:asciiTheme="majorHAnsi" w:hAnsiTheme="majorHAnsi" w:cstheme="majorHAnsi"/>
          <w:sz w:val="2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64"/>
            </w:textInput>
          </w:ffData>
        </w:fldChar>
      </w:r>
      <w:r w:rsidRPr="00940D22">
        <w:rPr>
          <w:rFonts w:asciiTheme="majorHAnsi" w:hAnsiTheme="majorHAnsi" w:cstheme="majorHAnsi"/>
          <w:sz w:val="28"/>
          <w:highlight w:val="lightGray"/>
        </w:rPr>
        <w:instrText xml:space="preserve"> FORMTEXT </w:instrText>
      </w:r>
      <w:r w:rsidRPr="00940D22">
        <w:rPr>
          <w:rFonts w:asciiTheme="majorHAnsi" w:hAnsiTheme="majorHAnsi" w:cstheme="majorHAnsi"/>
          <w:sz w:val="28"/>
          <w:highlight w:val="lightGray"/>
        </w:rPr>
      </w:r>
      <w:r w:rsidRPr="00940D22">
        <w:rPr>
          <w:rFonts w:asciiTheme="majorHAnsi" w:hAnsiTheme="majorHAnsi" w:cstheme="majorHAnsi"/>
          <w:sz w:val="28"/>
          <w:highlight w:val="lightGray"/>
        </w:rPr>
        <w:fldChar w:fldCharType="separate"/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sz w:val="28"/>
          <w:highlight w:val="lightGray"/>
        </w:rPr>
        <w:fldChar w:fldCharType="end"/>
      </w:r>
      <w:r w:rsidRPr="00940D22">
        <w:rPr>
          <w:rFonts w:asciiTheme="majorHAnsi" w:hAnsiTheme="majorHAnsi" w:cstheme="majorHAnsi"/>
          <w:sz w:val="28"/>
        </w:rPr>
        <w:t xml:space="preserve"> Mail: </w:t>
      </w:r>
      <w:r w:rsidRPr="00940D22">
        <w:rPr>
          <w:rFonts w:asciiTheme="majorHAnsi" w:hAnsiTheme="majorHAnsi" w:cstheme="majorHAnsi"/>
          <w:sz w:val="2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64"/>
            </w:textInput>
          </w:ffData>
        </w:fldChar>
      </w:r>
      <w:r w:rsidRPr="00940D22">
        <w:rPr>
          <w:rFonts w:asciiTheme="majorHAnsi" w:hAnsiTheme="majorHAnsi" w:cstheme="majorHAnsi"/>
          <w:sz w:val="28"/>
          <w:highlight w:val="lightGray"/>
        </w:rPr>
        <w:instrText xml:space="preserve"> FORMTEXT </w:instrText>
      </w:r>
      <w:r w:rsidRPr="00940D22">
        <w:rPr>
          <w:rFonts w:asciiTheme="majorHAnsi" w:hAnsiTheme="majorHAnsi" w:cstheme="majorHAnsi"/>
          <w:sz w:val="28"/>
          <w:highlight w:val="lightGray"/>
        </w:rPr>
      </w:r>
      <w:r w:rsidRPr="00940D22">
        <w:rPr>
          <w:rFonts w:asciiTheme="majorHAnsi" w:hAnsiTheme="majorHAnsi" w:cstheme="majorHAnsi"/>
          <w:sz w:val="28"/>
          <w:highlight w:val="lightGray"/>
        </w:rPr>
        <w:fldChar w:fldCharType="separate"/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sz w:val="28"/>
          <w:highlight w:val="lightGray"/>
        </w:rPr>
        <w:fldChar w:fldCharType="end"/>
      </w:r>
      <w:r w:rsidRPr="00940D22">
        <w:rPr>
          <w:rFonts w:asciiTheme="majorHAnsi" w:hAnsiTheme="majorHAnsi" w:cstheme="majorHAnsi"/>
          <w:sz w:val="28"/>
        </w:rPr>
        <w:t xml:space="preserve"> Telefon: </w:t>
      </w:r>
      <w:r w:rsidRPr="00940D22">
        <w:rPr>
          <w:rFonts w:asciiTheme="majorHAnsi" w:hAnsiTheme="majorHAnsi" w:cstheme="majorHAnsi"/>
          <w:sz w:val="2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64"/>
            </w:textInput>
          </w:ffData>
        </w:fldChar>
      </w:r>
      <w:r w:rsidRPr="00940D22">
        <w:rPr>
          <w:rFonts w:asciiTheme="majorHAnsi" w:hAnsiTheme="majorHAnsi" w:cstheme="majorHAnsi"/>
          <w:sz w:val="28"/>
          <w:highlight w:val="lightGray"/>
        </w:rPr>
        <w:instrText xml:space="preserve"> FORMTEXT </w:instrText>
      </w:r>
      <w:r w:rsidRPr="00940D22">
        <w:rPr>
          <w:rFonts w:asciiTheme="majorHAnsi" w:hAnsiTheme="majorHAnsi" w:cstheme="majorHAnsi"/>
          <w:sz w:val="28"/>
          <w:highlight w:val="lightGray"/>
        </w:rPr>
      </w:r>
      <w:r w:rsidRPr="00940D22">
        <w:rPr>
          <w:rFonts w:asciiTheme="majorHAnsi" w:hAnsiTheme="majorHAnsi" w:cstheme="majorHAnsi"/>
          <w:sz w:val="28"/>
          <w:highlight w:val="lightGray"/>
        </w:rPr>
        <w:fldChar w:fldCharType="separate"/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sz w:val="28"/>
          <w:highlight w:val="lightGray"/>
        </w:rPr>
        <w:fldChar w:fldCharType="end"/>
      </w:r>
    </w:p>
    <w:p w14:paraId="5FAA8DA4" w14:textId="77777777" w:rsidR="00940D22" w:rsidRPr="00940D22" w:rsidRDefault="00940D22" w:rsidP="00F72DC1">
      <w:pPr>
        <w:pBdr>
          <w:bottom w:val="single" w:sz="4" w:space="1" w:color="auto"/>
        </w:pBdr>
        <w:rPr>
          <w:rFonts w:asciiTheme="majorHAnsi" w:hAnsiTheme="majorHAnsi" w:cstheme="majorHAnsi"/>
          <w:b/>
          <w:sz w:val="24"/>
        </w:rPr>
      </w:pPr>
    </w:p>
    <w:p w14:paraId="5F497366" w14:textId="77777777" w:rsidR="00F72DC1" w:rsidRPr="00F72DC1" w:rsidRDefault="00F72DC1" w:rsidP="00940D22">
      <w:pPr>
        <w:rPr>
          <w:rFonts w:asciiTheme="majorHAnsi" w:hAnsiTheme="majorHAnsi" w:cstheme="majorHAnsi"/>
          <w:b/>
          <w:sz w:val="24"/>
          <w:szCs w:val="24"/>
        </w:rPr>
      </w:pPr>
    </w:p>
    <w:p w14:paraId="747DA063" w14:textId="613F9524" w:rsidR="00F72DC1" w:rsidRDefault="00F72DC1" w:rsidP="00940D22">
      <w:pPr>
        <w:rPr>
          <w:rFonts w:asciiTheme="majorHAnsi" w:hAnsiTheme="majorHAnsi" w:cstheme="majorHAnsi"/>
          <w:b/>
          <w:sz w:val="28"/>
          <w:szCs w:val="28"/>
        </w:rPr>
      </w:pPr>
      <w:r w:rsidRPr="00F72DC1">
        <w:rPr>
          <w:rFonts w:asciiTheme="majorHAnsi" w:hAnsiTheme="majorHAnsi" w:cstheme="majorHAnsi"/>
          <w:b/>
          <w:sz w:val="28"/>
          <w:szCs w:val="28"/>
        </w:rPr>
        <w:t>Entscheidung</w:t>
      </w:r>
    </w:p>
    <w:p w14:paraId="40093CEC" w14:textId="77777777" w:rsidR="00F72DC1" w:rsidRPr="00F72DC1" w:rsidRDefault="00F72DC1" w:rsidP="00940D22">
      <w:pPr>
        <w:rPr>
          <w:rFonts w:asciiTheme="majorHAnsi" w:hAnsiTheme="majorHAnsi" w:cstheme="majorHAnsi"/>
          <w:b/>
          <w:sz w:val="24"/>
          <w:szCs w:val="24"/>
        </w:rPr>
      </w:pPr>
    </w:p>
    <w:p w14:paraId="090BBE81" w14:textId="04818FDC" w:rsidR="00940D22" w:rsidRPr="00940D22" w:rsidRDefault="00F72DC1" w:rsidP="00940D22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b/>
          <w:sz w:val="24"/>
        </w:rPr>
        <w:t>Sonderzulassung</w:t>
      </w:r>
      <w:r>
        <w:rPr>
          <w:rFonts w:asciiTheme="majorHAnsi" w:hAnsiTheme="majorHAnsi" w:cstheme="majorHAnsi"/>
          <w:sz w:val="24"/>
        </w:rPr>
        <w:t xml:space="preserve"> </w:t>
      </w:r>
      <w:r w:rsidR="00940D22" w:rsidRPr="00940D22">
        <w:rPr>
          <w:rFonts w:asciiTheme="majorHAnsi" w:hAnsiTheme="majorHAnsi" w:cstheme="majorHAnsi"/>
          <w:sz w:val="24"/>
        </w:rPr>
        <w:t>zur Teilnahme an o.g. Meisterschaft</w:t>
      </w:r>
      <w:r>
        <w:rPr>
          <w:rFonts w:asciiTheme="majorHAnsi" w:hAnsiTheme="majorHAnsi" w:cstheme="majorHAnsi"/>
          <w:sz w:val="24"/>
        </w:rPr>
        <w:t>:</w:t>
      </w:r>
    </w:p>
    <w:p w14:paraId="22980859" w14:textId="77777777" w:rsidR="00940D22" w:rsidRPr="00940D22" w:rsidRDefault="00940D22" w:rsidP="00940D22">
      <w:pPr>
        <w:rPr>
          <w:rFonts w:asciiTheme="majorHAnsi" w:hAnsiTheme="majorHAnsi" w:cstheme="majorHAnsi"/>
          <w:sz w:val="24"/>
        </w:rPr>
      </w:pPr>
    </w:p>
    <w:p w14:paraId="2C356B14" w14:textId="03E22C60" w:rsidR="00940D22" w:rsidRPr="00940D22" w:rsidRDefault="00940D22" w:rsidP="00F72DC1">
      <w:pPr>
        <w:ind w:left="720" w:hanging="720"/>
        <w:rPr>
          <w:rFonts w:asciiTheme="majorHAnsi" w:hAnsiTheme="majorHAnsi" w:cstheme="majorHAnsi"/>
          <w:sz w:val="24"/>
        </w:rPr>
      </w:pPr>
      <w:r w:rsidRPr="00940D22">
        <w:rPr>
          <w:rFonts w:asciiTheme="majorHAnsi" w:hAnsiTheme="majorHAnsi" w:cstheme="majorHAnsi"/>
          <w:b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 w:rsidRPr="00940D22">
        <w:rPr>
          <w:rFonts w:asciiTheme="majorHAnsi" w:hAnsiTheme="majorHAnsi" w:cstheme="majorHAnsi"/>
          <w:b/>
          <w:sz w:val="24"/>
        </w:rPr>
        <w:instrText xml:space="preserve"> FORMCHECKBOX </w:instrText>
      </w:r>
      <w:r w:rsidR="00000000">
        <w:rPr>
          <w:rFonts w:asciiTheme="majorHAnsi" w:hAnsiTheme="majorHAnsi" w:cstheme="majorHAnsi"/>
          <w:b/>
          <w:sz w:val="24"/>
        </w:rPr>
      </w:r>
      <w:r w:rsidR="00000000">
        <w:rPr>
          <w:rFonts w:asciiTheme="majorHAnsi" w:hAnsiTheme="majorHAnsi" w:cstheme="majorHAnsi"/>
          <w:b/>
          <w:sz w:val="24"/>
        </w:rPr>
        <w:fldChar w:fldCharType="separate"/>
      </w:r>
      <w:r w:rsidRPr="00940D22">
        <w:rPr>
          <w:rFonts w:asciiTheme="majorHAnsi" w:hAnsiTheme="majorHAnsi" w:cstheme="majorHAnsi"/>
          <w:b/>
          <w:sz w:val="24"/>
        </w:rPr>
        <w:fldChar w:fldCharType="end"/>
      </w:r>
      <w:bookmarkEnd w:id="7"/>
      <w:r w:rsidRPr="00940D22">
        <w:rPr>
          <w:rFonts w:asciiTheme="majorHAnsi" w:hAnsiTheme="majorHAnsi" w:cstheme="majorHAnsi"/>
          <w:sz w:val="24"/>
        </w:rPr>
        <w:tab/>
        <w:t>ist erteilt</w:t>
      </w:r>
      <w:r w:rsidR="00B6298C">
        <w:rPr>
          <w:rFonts w:asciiTheme="majorHAnsi" w:hAnsiTheme="majorHAnsi" w:cstheme="majorHAnsi"/>
          <w:sz w:val="24"/>
        </w:rPr>
        <w:t>,</w:t>
      </w:r>
      <w:r w:rsidR="00E6517E">
        <w:rPr>
          <w:rFonts w:asciiTheme="majorHAnsi" w:hAnsiTheme="majorHAnsi" w:cstheme="majorHAnsi"/>
          <w:sz w:val="24"/>
        </w:rPr>
        <w:t xml:space="preserve"> mit folgender Begründung: </w:t>
      </w:r>
      <w:r w:rsidR="00E6517E">
        <w:rPr>
          <w:rFonts w:asciiTheme="majorHAnsi" w:hAnsiTheme="majorHAnsi" w:cstheme="majorHAnsi"/>
          <w:sz w:val="28"/>
          <w:highlight w:val="lightGray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E6517E">
        <w:rPr>
          <w:rFonts w:asciiTheme="majorHAnsi" w:hAnsiTheme="majorHAnsi" w:cstheme="majorHAnsi"/>
          <w:sz w:val="28"/>
          <w:highlight w:val="lightGray"/>
        </w:rPr>
        <w:instrText xml:space="preserve"> FORMTEXT </w:instrText>
      </w:r>
      <w:r w:rsidR="00E6517E">
        <w:rPr>
          <w:rFonts w:asciiTheme="majorHAnsi" w:hAnsiTheme="majorHAnsi" w:cstheme="majorHAnsi"/>
          <w:sz w:val="28"/>
          <w:highlight w:val="lightGray"/>
        </w:rPr>
      </w:r>
      <w:r w:rsidR="00E6517E">
        <w:rPr>
          <w:rFonts w:asciiTheme="majorHAnsi" w:hAnsiTheme="majorHAnsi" w:cstheme="majorHAnsi"/>
          <w:sz w:val="28"/>
          <w:highlight w:val="lightGray"/>
        </w:rPr>
        <w:fldChar w:fldCharType="separate"/>
      </w:r>
      <w:r w:rsidR="00E6517E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="00E6517E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="00E6517E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="00E6517E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="00E6517E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="00E6517E">
        <w:rPr>
          <w:rFonts w:asciiTheme="majorHAnsi" w:hAnsiTheme="majorHAnsi" w:cstheme="majorHAnsi"/>
          <w:sz w:val="28"/>
          <w:highlight w:val="lightGray"/>
        </w:rPr>
        <w:fldChar w:fldCharType="end"/>
      </w:r>
      <w:bookmarkEnd w:id="8"/>
    </w:p>
    <w:p w14:paraId="1859B735" w14:textId="77777777" w:rsidR="00940D22" w:rsidRPr="00940D22" w:rsidRDefault="00940D22" w:rsidP="00940D22">
      <w:pPr>
        <w:rPr>
          <w:rFonts w:asciiTheme="majorHAnsi" w:hAnsiTheme="majorHAnsi" w:cstheme="majorHAnsi"/>
          <w:sz w:val="24"/>
        </w:rPr>
      </w:pPr>
    </w:p>
    <w:p w14:paraId="44D63708" w14:textId="77777777" w:rsidR="00940D22" w:rsidRPr="00940D22" w:rsidRDefault="00940D22" w:rsidP="00940D22">
      <w:pPr>
        <w:rPr>
          <w:rFonts w:asciiTheme="majorHAnsi" w:hAnsiTheme="majorHAnsi" w:cstheme="majorHAnsi"/>
          <w:sz w:val="24"/>
        </w:rPr>
      </w:pPr>
    </w:p>
    <w:p w14:paraId="690A1262" w14:textId="486143D9" w:rsidR="00940D22" w:rsidRPr="00940D22" w:rsidRDefault="00940D22" w:rsidP="00940D22">
      <w:pPr>
        <w:rPr>
          <w:rFonts w:asciiTheme="majorHAnsi" w:hAnsiTheme="majorHAnsi" w:cstheme="majorHAnsi"/>
          <w:sz w:val="28"/>
        </w:rPr>
      </w:pPr>
      <w:r w:rsidRPr="00940D22">
        <w:rPr>
          <w:rFonts w:asciiTheme="majorHAnsi" w:hAnsiTheme="majorHAnsi" w:cstheme="majorHAnsi"/>
          <w:b/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 w:rsidRPr="00940D22">
        <w:rPr>
          <w:rFonts w:asciiTheme="majorHAnsi" w:hAnsiTheme="majorHAnsi" w:cstheme="majorHAnsi"/>
          <w:b/>
          <w:sz w:val="24"/>
        </w:rPr>
        <w:instrText xml:space="preserve"> FORMCHECKBOX </w:instrText>
      </w:r>
      <w:r w:rsidR="00000000">
        <w:rPr>
          <w:rFonts w:asciiTheme="majorHAnsi" w:hAnsiTheme="majorHAnsi" w:cstheme="majorHAnsi"/>
          <w:b/>
          <w:sz w:val="24"/>
        </w:rPr>
      </w:r>
      <w:r w:rsidR="00000000">
        <w:rPr>
          <w:rFonts w:asciiTheme="majorHAnsi" w:hAnsiTheme="majorHAnsi" w:cstheme="majorHAnsi"/>
          <w:b/>
          <w:sz w:val="24"/>
        </w:rPr>
        <w:fldChar w:fldCharType="separate"/>
      </w:r>
      <w:r w:rsidRPr="00940D22">
        <w:rPr>
          <w:rFonts w:asciiTheme="majorHAnsi" w:hAnsiTheme="majorHAnsi" w:cstheme="majorHAnsi"/>
          <w:b/>
          <w:sz w:val="24"/>
        </w:rPr>
        <w:fldChar w:fldCharType="end"/>
      </w:r>
      <w:bookmarkEnd w:id="9"/>
      <w:r w:rsidRPr="00940D22">
        <w:rPr>
          <w:rFonts w:asciiTheme="majorHAnsi" w:hAnsiTheme="majorHAnsi" w:cstheme="majorHAnsi"/>
          <w:sz w:val="24"/>
        </w:rPr>
        <w:tab/>
        <w:t xml:space="preserve">nicht erteilt, mit folgender Begründung:  </w:t>
      </w:r>
      <w:r w:rsidR="00E6517E">
        <w:rPr>
          <w:rFonts w:asciiTheme="majorHAnsi" w:hAnsiTheme="majorHAnsi" w:cstheme="majorHAnsi"/>
          <w:sz w:val="28"/>
          <w:highlight w:val="lightGray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E6517E">
        <w:rPr>
          <w:rFonts w:asciiTheme="majorHAnsi" w:hAnsiTheme="majorHAnsi" w:cstheme="majorHAnsi"/>
          <w:sz w:val="28"/>
          <w:highlight w:val="lightGray"/>
        </w:rPr>
        <w:instrText xml:space="preserve"> FORMTEXT </w:instrText>
      </w:r>
      <w:r w:rsidR="00E6517E">
        <w:rPr>
          <w:rFonts w:asciiTheme="majorHAnsi" w:hAnsiTheme="majorHAnsi" w:cstheme="majorHAnsi"/>
          <w:sz w:val="28"/>
          <w:highlight w:val="lightGray"/>
        </w:rPr>
      </w:r>
      <w:r w:rsidR="00E6517E">
        <w:rPr>
          <w:rFonts w:asciiTheme="majorHAnsi" w:hAnsiTheme="majorHAnsi" w:cstheme="majorHAnsi"/>
          <w:sz w:val="28"/>
          <w:highlight w:val="lightGray"/>
        </w:rPr>
        <w:fldChar w:fldCharType="separate"/>
      </w:r>
      <w:r w:rsidR="00E6517E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="00E6517E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="00E6517E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="00E6517E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="00E6517E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="00E6517E">
        <w:rPr>
          <w:rFonts w:asciiTheme="majorHAnsi" w:hAnsiTheme="majorHAnsi" w:cstheme="majorHAnsi"/>
          <w:sz w:val="28"/>
          <w:highlight w:val="lightGray"/>
        </w:rPr>
        <w:fldChar w:fldCharType="end"/>
      </w:r>
      <w:bookmarkEnd w:id="10"/>
    </w:p>
    <w:p w14:paraId="7BA7EDD1" w14:textId="42411B99" w:rsidR="00764A1B" w:rsidRPr="00940D22" w:rsidRDefault="00FF02A5" w:rsidP="00940D22">
      <w:pPr>
        <w:rPr>
          <w:rFonts w:asciiTheme="majorHAnsi" w:hAnsiTheme="majorHAnsi" w:cstheme="majorHAnsi"/>
          <w:sz w:val="24"/>
        </w:rPr>
      </w:pPr>
      <w:r w:rsidRPr="00940D22">
        <w:rPr>
          <w:rFonts w:asciiTheme="majorHAnsi" w:hAnsiTheme="majorHAnsi" w:cstheme="majorHAnsi"/>
          <w:sz w:val="22"/>
        </w:rPr>
        <w:tab/>
      </w:r>
    </w:p>
    <w:sectPr w:rsidR="00764A1B" w:rsidRPr="00940D22" w:rsidSect="00AE7E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4"/>
      <w:pgMar w:top="1417" w:right="1273" w:bottom="1134" w:left="1417" w:header="720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AE39C" w14:textId="77777777" w:rsidR="00AE7E11" w:rsidRDefault="00AE7E11">
      <w:r>
        <w:separator/>
      </w:r>
    </w:p>
  </w:endnote>
  <w:endnote w:type="continuationSeparator" w:id="0">
    <w:p w14:paraId="4D61AC7E" w14:textId="77777777" w:rsidR="00AE7E11" w:rsidRDefault="00AE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919F8" w14:textId="77777777" w:rsidR="000017E3" w:rsidRDefault="000017E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C46EA" w14:textId="77777777" w:rsidR="00BF4B74" w:rsidRPr="00C432CC" w:rsidRDefault="00BF4B74" w:rsidP="00BF4B74">
    <w:pPr>
      <w:jc w:val="center"/>
      <w:rPr>
        <w:rFonts w:asciiTheme="majorHAnsi" w:hAnsiTheme="majorHAnsi"/>
        <w:sz w:val="16"/>
        <w:szCs w:val="12"/>
      </w:rPr>
    </w:pPr>
    <w:r w:rsidRPr="00C432CC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6FADFC3C" wp14:editId="00B26DC1">
              <wp:simplePos x="0" y="0"/>
              <wp:positionH relativeFrom="column">
                <wp:posOffset>-391795</wp:posOffset>
              </wp:positionH>
              <wp:positionV relativeFrom="paragraph">
                <wp:posOffset>-73025</wp:posOffset>
              </wp:positionV>
              <wp:extent cx="6589395" cy="0"/>
              <wp:effectExtent l="0" t="0" r="20955" b="19050"/>
              <wp:wrapNone/>
              <wp:docPr id="1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9395" cy="0"/>
                      </a:xfrm>
                      <a:prstGeom prst="line">
                        <a:avLst/>
                      </a:prstGeom>
                      <a:noFill/>
                      <a:ln w="9525" cmpd="sng">
                        <a:solidFill>
                          <a:schemeClr val="tx1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E81232" id="Line 12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85pt,-5.75pt" to="488pt,-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" strokecolor="black [3213]"/>
          </w:pict>
        </mc:Fallback>
      </mc:AlternateContent>
    </w:r>
    <w:r w:rsidRPr="00C432CC">
      <w:rPr>
        <w:rFonts w:asciiTheme="majorHAnsi" w:hAnsiTheme="majorHAnsi"/>
        <w:sz w:val="16"/>
        <w:szCs w:val="12"/>
      </w:rPr>
      <w:t>Bayerischer Leichtathletik-Verband e.V. | Georg-Brauchle-Ring 93| 80992 München</w:t>
    </w:r>
  </w:p>
  <w:p w14:paraId="097952C8" w14:textId="77777777" w:rsidR="006A7546" w:rsidRPr="00C432CC" w:rsidRDefault="00026C02" w:rsidP="00BF4B74">
    <w:pPr>
      <w:pStyle w:val="Fuzeile"/>
      <w:jc w:val="center"/>
      <w:rPr>
        <w:rFonts w:asciiTheme="majorHAnsi" w:hAnsiTheme="majorHAnsi"/>
        <w:sz w:val="16"/>
      </w:rPr>
    </w:pPr>
    <w:r w:rsidRPr="00C432CC">
      <w:rPr>
        <w:rFonts w:asciiTheme="majorHAnsi" w:hAnsiTheme="majorHAnsi"/>
        <w:sz w:val="16"/>
      </w:rPr>
      <w:t>Telefon</w:t>
    </w:r>
    <w:r w:rsidR="00BF4B74" w:rsidRPr="00C432CC">
      <w:rPr>
        <w:rFonts w:asciiTheme="majorHAnsi" w:hAnsiTheme="majorHAnsi"/>
        <w:sz w:val="16"/>
      </w:rPr>
      <w:t xml:space="preserve"> 089 / 157 02 </w:t>
    </w:r>
    <w:r w:rsidRPr="00C432CC">
      <w:rPr>
        <w:rFonts w:asciiTheme="majorHAnsi" w:hAnsiTheme="majorHAnsi"/>
        <w:sz w:val="16"/>
      </w:rPr>
      <w:t>– 378 | Telef</w:t>
    </w:r>
    <w:r w:rsidR="00BF4B74" w:rsidRPr="00C432CC">
      <w:rPr>
        <w:rFonts w:asciiTheme="majorHAnsi" w:hAnsiTheme="majorHAnsi"/>
        <w:sz w:val="16"/>
      </w:rPr>
      <w:t xml:space="preserve">ax 089 / 157 02 </w:t>
    </w:r>
    <w:r w:rsidRPr="00C432CC">
      <w:rPr>
        <w:rFonts w:asciiTheme="majorHAnsi" w:hAnsiTheme="majorHAnsi"/>
        <w:sz w:val="16"/>
      </w:rPr>
      <w:t>–</w:t>
    </w:r>
    <w:r w:rsidR="00BF4B74" w:rsidRPr="00C432CC">
      <w:rPr>
        <w:rFonts w:asciiTheme="majorHAnsi" w:hAnsiTheme="majorHAnsi"/>
        <w:sz w:val="16"/>
      </w:rPr>
      <w:t xml:space="preserve"> 380</w:t>
    </w:r>
  </w:p>
  <w:p w14:paraId="0E6978FC" w14:textId="77777777" w:rsidR="00026C02" w:rsidRPr="00C432CC" w:rsidRDefault="006A7546" w:rsidP="00BF4B74">
    <w:pPr>
      <w:pStyle w:val="Fuzeile"/>
      <w:jc w:val="center"/>
      <w:rPr>
        <w:rFonts w:asciiTheme="majorHAnsi" w:hAnsiTheme="majorHAnsi"/>
        <w:sz w:val="16"/>
      </w:rPr>
    </w:pPr>
    <w:r w:rsidRPr="00C432CC">
      <w:rPr>
        <w:rFonts w:asciiTheme="majorHAnsi" w:hAnsiTheme="majorHAnsi"/>
        <w:sz w:val="16"/>
      </w:rPr>
      <w:t xml:space="preserve">E-Mail info@blv-sport.de | </w:t>
    </w:r>
    <w:r w:rsidR="00026C02" w:rsidRPr="00C432CC">
      <w:rPr>
        <w:rFonts w:asciiTheme="majorHAnsi" w:hAnsiTheme="majorHAnsi"/>
        <w:sz w:val="16"/>
      </w:rPr>
      <w:t>www.blv-sport.de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84659" w14:textId="77777777" w:rsidR="000017E3" w:rsidRDefault="000017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BB534" w14:textId="77777777" w:rsidR="00AE7E11" w:rsidRDefault="00AE7E11">
      <w:r>
        <w:separator/>
      </w:r>
    </w:p>
  </w:footnote>
  <w:footnote w:type="continuationSeparator" w:id="0">
    <w:p w14:paraId="5133F97D" w14:textId="77777777" w:rsidR="00AE7E11" w:rsidRDefault="00AE7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30847" w14:textId="77777777" w:rsidR="000017E3" w:rsidRDefault="000017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62E1C" w14:textId="77777777" w:rsidR="000B52CD" w:rsidRPr="007F78EC" w:rsidRDefault="000B52CD" w:rsidP="000B52CD">
    <w:pPr>
      <w:pStyle w:val="Kopfzeile"/>
      <w:tabs>
        <w:tab w:val="clear" w:pos="4536"/>
        <w:tab w:val="clear" w:pos="9072"/>
      </w:tabs>
      <w:rPr>
        <w:rFonts w:asciiTheme="majorHAnsi" w:hAnsiTheme="majorHAnsi"/>
        <w:b/>
        <w:i/>
        <w:sz w:val="36"/>
        <w:szCs w:val="28"/>
      </w:rPr>
    </w:pPr>
    <w:r w:rsidRPr="007F78EC">
      <w:rPr>
        <w:rFonts w:asciiTheme="majorHAnsi" w:hAnsiTheme="majorHAnsi"/>
        <w:b/>
        <w:i/>
        <w:noProof/>
        <w:color w:val="3366FF"/>
        <w:sz w:val="36"/>
        <w:szCs w:val="28"/>
      </w:rPr>
      <w:drawing>
        <wp:anchor distT="0" distB="0" distL="114300" distR="114300" simplePos="0" relativeHeight="251654656" behindDoc="0" locked="0" layoutInCell="1" allowOverlap="1" wp14:anchorId="1E8CB26D" wp14:editId="16A5BF70">
          <wp:simplePos x="0" y="0"/>
          <wp:positionH relativeFrom="column">
            <wp:posOffset>4979035</wp:posOffset>
          </wp:positionH>
          <wp:positionV relativeFrom="paragraph">
            <wp:posOffset>25400</wp:posOffset>
          </wp:positionV>
          <wp:extent cx="1404620" cy="788670"/>
          <wp:effectExtent l="25400" t="0" r="0" b="0"/>
          <wp:wrapNone/>
          <wp:docPr id="10" name="Bild 10" descr="neues BLV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neues BLV Logo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620" cy="788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F78EC">
      <w:rPr>
        <w:rFonts w:asciiTheme="majorHAnsi" w:hAnsiTheme="majorHAnsi"/>
        <w:b/>
        <w:i/>
        <w:color w:val="3366FF"/>
        <w:sz w:val="36"/>
        <w:szCs w:val="28"/>
      </w:rPr>
      <w:t>BAYERISCHER LEICHTATHLETIK-VERBAND E.V.</w:t>
    </w:r>
  </w:p>
  <w:p w14:paraId="1353A3E5" w14:textId="77777777" w:rsidR="000B52CD" w:rsidRDefault="000B52CD" w:rsidP="000B52CD">
    <w:pPr>
      <w:pStyle w:val="Kopfzeile"/>
      <w:tabs>
        <w:tab w:val="clear" w:pos="4536"/>
        <w:tab w:val="clear" w:pos="9072"/>
        <w:tab w:val="left" w:pos="7938"/>
      </w:tabs>
      <w:rPr>
        <w:i/>
        <w:sz w:val="14"/>
        <w:szCs w:val="14"/>
      </w:rPr>
    </w:pPr>
  </w:p>
  <w:p w14:paraId="0AC332C1" w14:textId="77777777" w:rsidR="000B52CD" w:rsidRDefault="000B52CD" w:rsidP="000B52CD">
    <w:pPr>
      <w:pStyle w:val="Kopfzeile"/>
      <w:tabs>
        <w:tab w:val="clear" w:pos="4536"/>
        <w:tab w:val="clear" w:pos="9072"/>
        <w:tab w:val="left" w:pos="7938"/>
      </w:tabs>
      <w:rPr>
        <w:i/>
        <w:sz w:val="14"/>
        <w:szCs w:val="14"/>
      </w:rPr>
    </w:pPr>
  </w:p>
  <w:p w14:paraId="7D7ED02E" w14:textId="77777777" w:rsidR="000B52CD" w:rsidRDefault="000B52CD" w:rsidP="000B52CD">
    <w:pPr>
      <w:pStyle w:val="Kopfzeile"/>
      <w:tabs>
        <w:tab w:val="clear" w:pos="4536"/>
        <w:tab w:val="clear" w:pos="9072"/>
        <w:tab w:val="left" w:pos="7938"/>
      </w:tabs>
      <w:rPr>
        <w:i/>
        <w:sz w:val="14"/>
        <w:szCs w:val="14"/>
      </w:rPr>
    </w:pPr>
  </w:p>
  <w:p w14:paraId="05056C27" w14:textId="77777777" w:rsidR="000B52CD" w:rsidRDefault="000B52CD" w:rsidP="000B52CD">
    <w:pPr>
      <w:pStyle w:val="Kopfzeile"/>
      <w:tabs>
        <w:tab w:val="clear" w:pos="4536"/>
        <w:tab w:val="clear" w:pos="9072"/>
        <w:tab w:val="left" w:pos="7938"/>
      </w:tabs>
      <w:rPr>
        <w:i/>
        <w:sz w:val="14"/>
        <w:szCs w:val="14"/>
      </w:rPr>
    </w:pPr>
  </w:p>
  <w:p w14:paraId="3C12B5F6" w14:textId="77777777" w:rsidR="000B52CD" w:rsidRDefault="000B52CD" w:rsidP="000B52CD">
    <w:pPr>
      <w:pStyle w:val="Kopfzeile"/>
      <w:tabs>
        <w:tab w:val="clear" w:pos="4536"/>
        <w:tab w:val="clear" w:pos="9072"/>
        <w:tab w:val="left" w:pos="7938"/>
      </w:tabs>
      <w:rPr>
        <w:rFonts w:ascii="Verdana" w:hAnsi="Verdana" w:cs="Tahoma"/>
        <w:sz w:val="12"/>
        <w:szCs w:val="12"/>
      </w:rPr>
    </w:pPr>
  </w:p>
  <w:p w14:paraId="34DB7523" w14:textId="77777777" w:rsidR="000B52CD" w:rsidRDefault="000B52CD" w:rsidP="000B52CD">
    <w:pPr>
      <w:pStyle w:val="Kopfzeile"/>
      <w:tabs>
        <w:tab w:val="clear" w:pos="4536"/>
        <w:tab w:val="clear" w:pos="9072"/>
        <w:tab w:val="left" w:pos="7938"/>
      </w:tabs>
      <w:rPr>
        <w:rFonts w:ascii="Verdana" w:hAnsi="Verdana" w:cs="Tahoma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B1F6A" w14:textId="77777777" w:rsidR="000017E3" w:rsidRDefault="000017E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04A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322415AE"/>
    <w:lvl w:ilvl="0">
      <w:numFmt w:val="bullet"/>
      <w:lvlText w:val="*"/>
      <w:lvlJc w:val="left"/>
    </w:lvl>
  </w:abstractNum>
  <w:abstractNum w:abstractNumId="2" w15:restartNumberingAfterBreak="0">
    <w:nsid w:val="02F92F98"/>
    <w:multiLevelType w:val="hybridMultilevel"/>
    <w:tmpl w:val="3CF04E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53760"/>
    <w:multiLevelType w:val="multilevel"/>
    <w:tmpl w:val="573E79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460037"/>
    <w:multiLevelType w:val="multilevel"/>
    <w:tmpl w:val="CA780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62A1F9D"/>
    <w:multiLevelType w:val="hybridMultilevel"/>
    <w:tmpl w:val="C1E4C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11F59"/>
    <w:multiLevelType w:val="multilevel"/>
    <w:tmpl w:val="3656F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68B7492"/>
    <w:multiLevelType w:val="multilevel"/>
    <w:tmpl w:val="8BB8B31E"/>
    <w:lvl w:ilvl="0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8" w15:restartNumberingAfterBreak="0">
    <w:nsid w:val="499D5DCB"/>
    <w:multiLevelType w:val="hybridMultilevel"/>
    <w:tmpl w:val="ED6A9E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15FBA"/>
    <w:multiLevelType w:val="multilevel"/>
    <w:tmpl w:val="CA780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9FB4B63"/>
    <w:multiLevelType w:val="multilevel"/>
    <w:tmpl w:val="AF4434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007AC3"/>
    <w:multiLevelType w:val="hybridMultilevel"/>
    <w:tmpl w:val="0BDA219A"/>
    <w:lvl w:ilvl="0" w:tplc="C5D6538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0145F"/>
    <w:multiLevelType w:val="hybridMultilevel"/>
    <w:tmpl w:val="69706C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01079112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419906740">
    <w:abstractNumId w:val="6"/>
  </w:num>
  <w:num w:numId="3" w16cid:durableId="499736514">
    <w:abstractNumId w:val="4"/>
  </w:num>
  <w:num w:numId="4" w16cid:durableId="1102215748">
    <w:abstractNumId w:val="9"/>
  </w:num>
  <w:num w:numId="5" w16cid:durableId="1538468087">
    <w:abstractNumId w:val="7"/>
  </w:num>
  <w:num w:numId="6" w16cid:durableId="993265555">
    <w:abstractNumId w:val="3"/>
  </w:num>
  <w:num w:numId="7" w16cid:durableId="301664885">
    <w:abstractNumId w:val="10"/>
  </w:num>
  <w:num w:numId="8" w16cid:durableId="1684086174">
    <w:abstractNumId w:val="11"/>
  </w:num>
  <w:num w:numId="9" w16cid:durableId="141505605">
    <w:abstractNumId w:val="5"/>
  </w:num>
  <w:num w:numId="10" w16cid:durableId="1120101179">
    <w:abstractNumId w:val="0"/>
  </w:num>
  <w:num w:numId="11" w16cid:durableId="903682849">
    <w:abstractNumId w:val="12"/>
  </w:num>
  <w:num w:numId="12" w16cid:durableId="1962762348">
    <w:abstractNumId w:val="8"/>
  </w:num>
  <w:num w:numId="13" w16cid:durableId="11908780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embedSystemFonts/>
  <w:bordersDoNotSurroundHeader/>
  <w:bordersDoNotSurroundFooter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/>
  <w:attachedTemplate r:id="rId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D22"/>
    <w:rsid w:val="000017E3"/>
    <w:rsid w:val="00026C02"/>
    <w:rsid w:val="000440C7"/>
    <w:rsid w:val="000A52B0"/>
    <w:rsid w:val="000B52CD"/>
    <w:rsid w:val="000C73ED"/>
    <w:rsid w:val="00121CDE"/>
    <w:rsid w:val="001755D9"/>
    <w:rsid w:val="001804DD"/>
    <w:rsid w:val="00191487"/>
    <w:rsid w:val="00195155"/>
    <w:rsid w:val="00196038"/>
    <w:rsid w:val="001E3443"/>
    <w:rsid w:val="00234AE0"/>
    <w:rsid w:val="00273EE7"/>
    <w:rsid w:val="00287425"/>
    <w:rsid w:val="003350B3"/>
    <w:rsid w:val="003B7807"/>
    <w:rsid w:val="003F6BC7"/>
    <w:rsid w:val="00434C25"/>
    <w:rsid w:val="004B5840"/>
    <w:rsid w:val="004E4DBD"/>
    <w:rsid w:val="005018A0"/>
    <w:rsid w:val="00530FF1"/>
    <w:rsid w:val="005A0BB1"/>
    <w:rsid w:val="005B7A7A"/>
    <w:rsid w:val="005D0C0E"/>
    <w:rsid w:val="006777E0"/>
    <w:rsid w:val="006A7546"/>
    <w:rsid w:val="006D7E85"/>
    <w:rsid w:val="00733309"/>
    <w:rsid w:val="00734DD4"/>
    <w:rsid w:val="00764A1B"/>
    <w:rsid w:val="007C312B"/>
    <w:rsid w:val="007E5A46"/>
    <w:rsid w:val="007F78EC"/>
    <w:rsid w:val="008064D9"/>
    <w:rsid w:val="00844E04"/>
    <w:rsid w:val="008662D0"/>
    <w:rsid w:val="00870421"/>
    <w:rsid w:val="008C226B"/>
    <w:rsid w:val="008C33C7"/>
    <w:rsid w:val="008F1E64"/>
    <w:rsid w:val="00927894"/>
    <w:rsid w:val="00940D22"/>
    <w:rsid w:val="00944C42"/>
    <w:rsid w:val="009567AF"/>
    <w:rsid w:val="00995803"/>
    <w:rsid w:val="009C43AB"/>
    <w:rsid w:val="00A00BAB"/>
    <w:rsid w:val="00A5435C"/>
    <w:rsid w:val="00AB215C"/>
    <w:rsid w:val="00AE7B06"/>
    <w:rsid w:val="00AE7E11"/>
    <w:rsid w:val="00B61CEE"/>
    <w:rsid w:val="00B6298C"/>
    <w:rsid w:val="00B970FC"/>
    <w:rsid w:val="00BD1BEA"/>
    <w:rsid w:val="00BF4B74"/>
    <w:rsid w:val="00C432CC"/>
    <w:rsid w:val="00C85032"/>
    <w:rsid w:val="00CB78E9"/>
    <w:rsid w:val="00D061C3"/>
    <w:rsid w:val="00D56BD7"/>
    <w:rsid w:val="00D67216"/>
    <w:rsid w:val="00DA3652"/>
    <w:rsid w:val="00DA6974"/>
    <w:rsid w:val="00DB38F1"/>
    <w:rsid w:val="00E4264A"/>
    <w:rsid w:val="00E53120"/>
    <w:rsid w:val="00E6517E"/>
    <w:rsid w:val="00E734A5"/>
    <w:rsid w:val="00EA00D2"/>
    <w:rsid w:val="00EE6D0F"/>
    <w:rsid w:val="00F006F9"/>
    <w:rsid w:val="00F06282"/>
    <w:rsid w:val="00F41CC3"/>
    <w:rsid w:val="00F66FC8"/>
    <w:rsid w:val="00F72DC1"/>
    <w:rsid w:val="00F76435"/>
    <w:rsid w:val="00FB00B4"/>
    <w:rsid w:val="00FE4C7F"/>
    <w:rsid w:val="00FE64D2"/>
    <w:rsid w:val="00FF02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38B5D6"/>
  <w15:docId w15:val="{F965E5FB-6083-0646-8824-AE75049E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940D22"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pPr>
      <w:keepNext/>
      <w:ind w:firstLine="142"/>
      <w:outlineLvl w:val="1"/>
    </w:pPr>
    <w:rPr>
      <w:rFonts w:ascii="Times New Roman" w:hAnsi="Times New Roma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styleId="Sprechblasentext">
    <w:name w:val="Balloon Text"/>
    <w:basedOn w:val="Standard"/>
    <w:semiHidden/>
    <w:rsid w:val="008364A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D061C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B7807"/>
    <w:pPr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2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dung@blv-sport.de?subject=Sonderstartantrag%20f&#252;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tinkallmeyer/OneDrive%20-%20Bayerischer%20Leichtathletik-Verband/Templates.localized/BLV%20ohne%20Sponsoren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26C54F-FB15-1E42-A369-59F483247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BLV ohne Sponsoren.dotx</Template>
  <TotalTime>0</TotalTime>
  <Pages>1</Pages>
  <Words>184</Words>
  <Characters>1320</Characters>
  <Application>Microsoft Office Word</Application>
  <DocSecurity>0</DocSecurity>
  <Lines>50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BLV</vt:lpstr>
    </vt:vector>
  </TitlesOfParts>
  <Manager/>
  <Company>Bayerischer Leichtathletik-Verband</Company>
  <LinksUpToDate>false</LinksUpToDate>
  <CharactersWithSpaces>1482</CharactersWithSpaces>
  <SharedDoc>false</SharedDoc>
  <HyperlinkBase/>
  <HLinks>
    <vt:vector size="24" baseType="variant">
      <vt:variant>
        <vt:i4>7078007</vt:i4>
      </vt:variant>
      <vt:variant>
        <vt:i4>-1</vt:i4>
      </vt:variant>
      <vt:variant>
        <vt:i4>2058</vt:i4>
      </vt:variant>
      <vt:variant>
        <vt:i4>1</vt:i4>
      </vt:variant>
      <vt:variant>
        <vt:lpwstr>neues BLV Logo</vt:lpwstr>
      </vt:variant>
      <vt:variant>
        <vt:lpwstr/>
      </vt:variant>
      <vt:variant>
        <vt:i4>3014716</vt:i4>
      </vt:variant>
      <vt:variant>
        <vt:i4>-1</vt:i4>
      </vt:variant>
      <vt:variant>
        <vt:i4>2062</vt:i4>
      </vt:variant>
      <vt:variant>
        <vt:i4>1</vt:i4>
      </vt:variant>
      <vt:variant>
        <vt:lpwstr>DAK_Logo_RGB</vt:lpwstr>
      </vt:variant>
      <vt:variant>
        <vt:lpwstr/>
      </vt:variant>
      <vt:variant>
        <vt:i4>1507361</vt:i4>
      </vt:variant>
      <vt:variant>
        <vt:i4>-1</vt:i4>
      </vt:variant>
      <vt:variant>
        <vt:i4>2064</vt:i4>
      </vt:variant>
      <vt:variant>
        <vt:i4>1</vt:i4>
      </vt:variant>
      <vt:variant>
        <vt:lpwstr>logo_erhardsport</vt:lpwstr>
      </vt:variant>
      <vt:variant>
        <vt:lpwstr/>
      </vt:variant>
      <vt:variant>
        <vt:i4>6488152</vt:i4>
      </vt:variant>
      <vt:variant>
        <vt:i4>-1</vt:i4>
      </vt:variant>
      <vt:variant>
        <vt:i4>2066</vt:i4>
      </vt:variant>
      <vt:variant>
        <vt:i4>1</vt:i4>
      </vt:variant>
      <vt:variant>
        <vt:lpwstr>nike-swoosh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Sonderstartantrag für Bayerische Meisterschaften</dc:title>
  <dc:subject/>
  <dc:creator>Martin Kallmeyer</dc:creator>
  <cp:keywords/>
  <dc:description/>
  <cp:lastModifiedBy>Martin Kallmeyer</cp:lastModifiedBy>
  <cp:revision>12</cp:revision>
  <cp:lastPrinted>2016-03-08T10:03:00Z</cp:lastPrinted>
  <dcterms:created xsi:type="dcterms:W3CDTF">2024-01-29T17:12:00Z</dcterms:created>
  <dcterms:modified xsi:type="dcterms:W3CDTF">2024-01-29T17:30:00Z</dcterms:modified>
  <cp:category/>
</cp:coreProperties>
</file>